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53D6" w14:textId="77777777" w:rsidR="00930F33" w:rsidRPr="0060302D" w:rsidRDefault="00930F33">
      <w:pPr>
        <w:spacing w:after="0"/>
        <w:rPr>
          <w:rFonts w:asciiTheme="majorHAnsi" w:hAnsiTheme="majorHAnsi" w:cstheme="majorHAnsi"/>
          <w:lang w:eastAsia="zh-CN"/>
        </w:rPr>
      </w:pPr>
    </w:p>
    <w:p w14:paraId="19BB0972" w14:textId="77777777" w:rsidR="00971AF7" w:rsidRPr="0060302D" w:rsidRDefault="0021416F">
      <w:pPr>
        <w:rPr>
          <w:rFonts w:asciiTheme="majorHAnsi" w:hAnsiTheme="majorHAnsi" w:cstheme="majorHAnsi"/>
        </w:rPr>
      </w:pPr>
      <w:r w:rsidRPr="0060302D">
        <w:rPr>
          <w:rFonts w:asciiTheme="majorHAnsi" w:hAnsiTheme="majorHAnsi" w:cstheme="majorHAnsi"/>
          <w:sz w:val="48"/>
        </w:rPr>
        <w:t>CC 3</w:t>
      </w:r>
    </w:p>
    <w:p w14:paraId="37661695" w14:textId="77777777" w:rsidR="00971AF7" w:rsidRPr="0060302D" w:rsidRDefault="0021416F">
      <w:pPr>
        <w:rPr>
          <w:rFonts w:asciiTheme="majorHAnsi" w:hAnsiTheme="majorHAnsi" w:cstheme="majorHAnsi"/>
        </w:rPr>
      </w:pPr>
      <w:r w:rsidRPr="0060302D">
        <w:rPr>
          <w:rFonts w:asciiTheme="majorHAnsi" w:hAnsiTheme="majorHAnsi" w:cstheme="majorHAnsi"/>
          <w:color w:val="4F6880"/>
        </w:rPr>
        <w:t>Tue, 7/14 3:54PM • 36:59</w:t>
      </w:r>
    </w:p>
    <w:p w14:paraId="627D267F" w14:textId="77777777" w:rsidR="00971AF7" w:rsidRPr="0060302D" w:rsidRDefault="0021416F">
      <w:pPr>
        <w:spacing w:before="440" w:after="0"/>
        <w:rPr>
          <w:rFonts w:asciiTheme="majorHAnsi" w:hAnsiTheme="majorHAnsi" w:cstheme="majorHAnsi"/>
        </w:rPr>
      </w:pPr>
      <w:r w:rsidRPr="0060302D">
        <w:rPr>
          <w:rFonts w:asciiTheme="majorHAnsi" w:hAnsiTheme="majorHAnsi" w:cstheme="majorHAnsi"/>
          <w:b/>
          <w:color w:val="4F6880"/>
        </w:rPr>
        <w:t>SUMMARY KEYWORDS</w:t>
      </w:r>
    </w:p>
    <w:p w14:paraId="763AC434" w14:textId="09577E4E" w:rsidR="00971AF7" w:rsidRPr="0060302D" w:rsidRDefault="0021416F">
      <w:pPr>
        <w:rPr>
          <w:rFonts w:asciiTheme="majorHAnsi" w:hAnsiTheme="majorHAnsi" w:cstheme="majorHAnsi"/>
        </w:rPr>
      </w:pPr>
      <w:r w:rsidRPr="0060302D">
        <w:rPr>
          <w:rFonts w:asciiTheme="majorHAnsi" w:hAnsiTheme="majorHAnsi" w:cstheme="majorHAnsi"/>
          <w:color w:val="4F6880"/>
        </w:rPr>
        <w:t xml:space="preserve">people, pandemics, stories, language, ways, continue, community, </w:t>
      </w:r>
      <w:r w:rsidR="002B7CEF" w:rsidRPr="0060302D">
        <w:rPr>
          <w:rFonts w:asciiTheme="majorHAnsi" w:hAnsiTheme="majorHAnsi" w:cstheme="majorHAnsi"/>
          <w:color w:val="4F6880"/>
        </w:rPr>
        <w:t>Indigenous</w:t>
      </w:r>
      <w:r w:rsidRPr="0060302D">
        <w:rPr>
          <w:rFonts w:asciiTheme="majorHAnsi" w:hAnsiTheme="majorHAnsi" w:cstheme="majorHAnsi"/>
          <w:color w:val="4F6880"/>
        </w:rPr>
        <w:t xml:space="preserve"> people, </w:t>
      </w:r>
      <w:proofErr w:type="spellStart"/>
      <w:r w:rsidRPr="0060302D">
        <w:rPr>
          <w:rFonts w:asciiTheme="majorHAnsi" w:hAnsiTheme="majorHAnsi" w:cstheme="majorHAnsi"/>
          <w:color w:val="4F6880"/>
        </w:rPr>
        <w:t>milwaukee</w:t>
      </w:r>
      <w:proofErr w:type="spellEnd"/>
      <w:r w:rsidRPr="0060302D">
        <w:rPr>
          <w:rFonts w:asciiTheme="majorHAnsi" w:hAnsiTheme="majorHAnsi" w:cstheme="majorHAnsi"/>
          <w:color w:val="4F6880"/>
        </w:rPr>
        <w:t xml:space="preserve">, talk, jingle dress, </w:t>
      </w:r>
      <w:r w:rsidR="00B2031E" w:rsidRPr="0060302D">
        <w:rPr>
          <w:rFonts w:asciiTheme="majorHAnsi" w:hAnsiTheme="majorHAnsi" w:cstheme="majorHAnsi"/>
          <w:color w:val="4F6880"/>
        </w:rPr>
        <w:t>Native</w:t>
      </w:r>
      <w:r w:rsidRPr="0060302D">
        <w:rPr>
          <w:rFonts w:asciiTheme="majorHAnsi" w:hAnsiTheme="majorHAnsi" w:cstheme="majorHAnsi"/>
          <w:color w:val="4F6880"/>
        </w:rPr>
        <w:t xml:space="preserve">, area, dance, healing, world, thinking, population, </w:t>
      </w:r>
      <w:proofErr w:type="spellStart"/>
      <w:r w:rsidRPr="0060302D">
        <w:rPr>
          <w:rFonts w:asciiTheme="majorHAnsi" w:hAnsiTheme="majorHAnsi" w:cstheme="majorHAnsi"/>
          <w:color w:val="4F6880"/>
        </w:rPr>
        <w:t>ojibwe</w:t>
      </w:r>
      <w:proofErr w:type="spellEnd"/>
      <w:r w:rsidRPr="0060302D">
        <w:rPr>
          <w:rFonts w:asciiTheme="majorHAnsi" w:hAnsiTheme="majorHAnsi" w:cstheme="majorHAnsi"/>
          <w:color w:val="4F6880"/>
        </w:rPr>
        <w:t>, data</w:t>
      </w:r>
    </w:p>
    <w:p w14:paraId="4785F893" w14:textId="77777777" w:rsidR="00971AF7" w:rsidRPr="0060302D" w:rsidRDefault="0021416F">
      <w:pPr>
        <w:spacing w:before="440" w:after="0"/>
        <w:rPr>
          <w:rFonts w:asciiTheme="majorHAnsi" w:hAnsiTheme="majorHAnsi" w:cstheme="majorHAnsi"/>
        </w:rPr>
      </w:pPr>
      <w:r w:rsidRPr="0060302D">
        <w:rPr>
          <w:rFonts w:asciiTheme="majorHAnsi" w:hAnsiTheme="majorHAnsi" w:cstheme="majorHAnsi"/>
          <w:b/>
          <w:color w:val="4F6880"/>
        </w:rPr>
        <w:t>SPEAKERS</w:t>
      </w:r>
    </w:p>
    <w:p w14:paraId="799DF8A4" w14:textId="77777777" w:rsidR="00971AF7" w:rsidRPr="0060302D" w:rsidRDefault="0021416F">
      <w:pPr>
        <w:rPr>
          <w:rFonts w:asciiTheme="majorHAnsi" w:hAnsiTheme="majorHAnsi" w:cstheme="majorHAnsi"/>
        </w:rPr>
      </w:pPr>
      <w:r w:rsidRPr="0060302D">
        <w:rPr>
          <w:rFonts w:asciiTheme="majorHAnsi" w:hAnsiTheme="majorHAnsi" w:cstheme="majorHAnsi"/>
          <w:color w:val="4F6880"/>
        </w:rPr>
        <w:t xml:space="preserve">Mark </w:t>
      </w:r>
      <w:proofErr w:type="spellStart"/>
      <w:r w:rsidRPr="0060302D">
        <w:rPr>
          <w:rFonts w:asciiTheme="majorHAnsi" w:hAnsiTheme="majorHAnsi" w:cstheme="majorHAnsi"/>
          <w:color w:val="4F6880"/>
        </w:rPr>
        <w:t>Powless</w:t>
      </w:r>
      <w:proofErr w:type="spellEnd"/>
      <w:r w:rsidRPr="0060302D">
        <w:rPr>
          <w:rFonts w:asciiTheme="majorHAnsi" w:hAnsiTheme="majorHAnsi" w:cstheme="majorHAnsi"/>
          <w:color w:val="4F6880"/>
        </w:rPr>
        <w:t>, Samantha Majhor</w:t>
      </w:r>
    </w:p>
    <w:p w14:paraId="3C58923B" w14:textId="77777777" w:rsidR="00971AF7" w:rsidRPr="0060302D" w:rsidRDefault="00971AF7">
      <w:pPr>
        <w:spacing w:after="0"/>
        <w:rPr>
          <w:rFonts w:asciiTheme="majorHAnsi" w:hAnsiTheme="majorHAnsi" w:cstheme="majorHAnsi"/>
        </w:rPr>
      </w:pPr>
    </w:p>
    <w:p w14:paraId="2CEEB594"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00:00</w:t>
      </w:r>
      <w:proofErr w:type="gramEnd"/>
    </w:p>
    <w:p w14:paraId="4C630745" w14:textId="5B838878" w:rsidR="00E93551" w:rsidRPr="0060302D" w:rsidRDefault="0021416F">
      <w:pPr>
        <w:spacing w:after="0"/>
        <w:rPr>
          <w:rFonts w:asciiTheme="majorHAnsi" w:hAnsiTheme="majorHAnsi" w:cstheme="majorHAnsi"/>
        </w:rPr>
      </w:pPr>
      <w:r w:rsidRPr="0060302D">
        <w:rPr>
          <w:rFonts w:asciiTheme="majorHAnsi" w:hAnsiTheme="majorHAnsi" w:cstheme="majorHAnsi"/>
        </w:rPr>
        <w:t xml:space="preserve">Hello, welcome to this episode of Marquette COVID conversations. I'm Samantha </w:t>
      </w:r>
      <w:r w:rsidR="00966464" w:rsidRPr="0060302D">
        <w:rPr>
          <w:rFonts w:asciiTheme="majorHAnsi" w:hAnsiTheme="majorHAnsi" w:cstheme="majorHAnsi"/>
        </w:rPr>
        <w:t>M</w:t>
      </w:r>
      <w:r w:rsidRPr="0060302D">
        <w:rPr>
          <w:rFonts w:asciiTheme="majorHAnsi" w:hAnsiTheme="majorHAnsi" w:cstheme="majorHAnsi"/>
        </w:rPr>
        <w:t xml:space="preserve">ajor. I am an assistant professor in English at the University of Marquette. And I'm joined today by Mark </w:t>
      </w:r>
      <w:proofErr w:type="spellStart"/>
      <w:r w:rsidR="00966464" w:rsidRPr="0060302D">
        <w:rPr>
          <w:rFonts w:asciiTheme="majorHAnsi" w:hAnsiTheme="majorHAnsi" w:cstheme="majorHAnsi"/>
        </w:rPr>
        <w:t>Powless</w:t>
      </w:r>
      <w:proofErr w:type="spellEnd"/>
      <w:r w:rsidR="00966464" w:rsidRPr="0060302D">
        <w:rPr>
          <w:rFonts w:asciiTheme="majorHAnsi" w:hAnsiTheme="majorHAnsi" w:cstheme="majorHAnsi"/>
        </w:rPr>
        <w:t>,</w:t>
      </w:r>
      <w:r w:rsidRPr="0060302D">
        <w:rPr>
          <w:rFonts w:asciiTheme="majorHAnsi" w:hAnsiTheme="majorHAnsi" w:cstheme="majorHAnsi"/>
        </w:rPr>
        <w:t xml:space="preserve"> director of </w:t>
      </w:r>
      <w:r w:rsidR="00966464" w:rsidRPr="0060302D">
        <w:rPr>
          <w:rFonts w:asciiTheme="majorHAnsi" w:hAnsiTheme="majorHAnsi" w:cstheme="majorHAnsi"/>
        </w:rPr>
        <w:t>Our Ways</w:t>
      </w:r>
      <w:r w:rsidRPr="0060302D">
        <w:rPr>
          <w:rFonts w:asciiTheme="majorHAnsi" w:hAnsiTheme="majorHAnsi" w:cstheme="majorHAnsi"/>
        </w:rPr>
        <w:t xml:space="preserve"> at the Indian </w:t>
      </w:r>
      <w:r w:rsidR="00966464" w:rsidRPr="0060302D">
        <w:rPr>
          <w:rFonts w:asciiTheme="majorHAnsi" w:hAnsiTheme="majorHAnsi" w:cstheme="majorHAnsi"/>
        </w:rPr>
        <w:t>C</w:t>
      </w:r>
      <w:r w:rsidRPr="0060302D">
        <w:rPr>
          <w:rFonts w:asciiTheme="majorHAnsi" w:hAnsiTheme="majorHAnsi" w:cstheme="majorHAnsi"/>
        </w:rPr>
        <w:t xml:space="preserve">ommunity </w:t>
      </w:r>
      <w:r w:rsidR="00966464" w:rsidRPr="0060302D">
        <w:rPr>
          <w:rFonts w:asciiTheme="majorHAnsi" w:hAnsiTheme="majorHAnsi" w:cstheme="majorHAnsi"/>
        </w:rPr>
        <w:t>S</w:t>
      </w:r>
      <w:r w:rsidRPr="0060302D">
        <w:rPr>
          <w:rFonts w:asciiTheme="majorHAnsi" w:hAnsiTheme="majorHAnsi" w:cstheme="majorHAnsi"/>
        </w:rPr>
        <w:t xml:space="preserve">chool in Milwaukee. And today we're talking about COVID-19 and the </w:t>
      </w:r>
      <w:r w:rsidR="00B2031E" w:rsidRPr="0060302D">
        <w:rPr>
          <w:rFonts w:asciiTheme="majorHAnsi" w:hAnsiTheme="majorHAnsi" w:cstheme="majorHAnsi"/>
        </w:rPr>
        <w:t>Native</w:t>
      </w:r>
      <w:r w:rsidRPr="0060302D">
        <w:rPr>
          <w:rFonts w:asciiTheme="majorHAnsi" w:hAnsiTheme="majorHAnsi" w:cstheme="majorHAnsi"/>
        </w:rPr>
        <w:t xml:space="preserve"> American community, especially in Milwaukee and around Wisconsin. We'll talk a little bit more broadly about the </w:t>
      </w:r>
      <w:r w:rsidR="00B2031E" w:rsidRPr="0060302D">
        <w:rPr>
          <w:rFonts w:asciiTheme="majorHAnsi" w:hAnsiTheme="majorHAnsi" w:cstheme="majorHAnsi"/>
        </w:rPr>
        <w:t>Native</w:t>
      </w:r>
      <w:r w:rsidRPr="0060302D">
        <w:rPr>
          <w:rFonts w:asciiTheme="majorHAnsi" w:hAnsiTheme="majorHAnsi" w:cstheme="majorHAnsi"/>
        </w:rPr>
        <w:t xml:space="preserve"> community response and really talking about sort of the unique position that </w:t>
      </w:r>
      <w:r w:rsidR="00B2031E" w:rsidRPr="0060302D">
        <w:rPr>
          <w:rFonts w:asciiTheme="majorHAnsi" w:hAnsiTheme="majorHAnsi" w:cstheme="majorHAnsi"/>
        </w:rPr>
        <w:t>Native</w:t>
      </w:r>
      <w:r w:rsidRPr="0060302D">
        <w:rPr>
          <w:rFonts w:asciiTheme="majorHAnsi" w:hAnsiTheme="majorHAnsi" w:cstheme="majorHAnsi"/>
        </w:rPr>
        <w:t xml:space="preserve"> Americans are in with response to the pandemic, their unique perspective and unique concerns. First, let me start with a bit of a greeting here in the Dakota language</w:t>
      </w:r>
      <w:r w:rsidR="00E93551" w:rsidRPr="0060302D">
        <w:rPr>
          <w:rFonts w:asciiTheme="majorHAnsi" w:hAnsiTheme="majorHAnsi" w:cstheme="majorHAnsi"/>
        </w:rPr>
        <w:t xml:space="preserve">: </w:t>
      </w:r>
    </w:p>
    <w:p w14:paraId="5A42ADDA" w14:textId="4B147AF5" w:rsidR="00E93551" w:rsidRPr="0060302D" w:rsidRDefault="00E93551">
      <w:pPr>
        <w:spacing w:after="0"/>
        <w:rPr>
          <w:rFonts w:asciiTheme="majorHAnsi" w:hAnsiTheme="majorHAnsi" w:cstheme="majorHAnsi"/>
        </w:rPr>
      </w:pPr>
    </w:p>
    <w:p w14:paraId="6BBDDF05" w14:textId="36C2E053" w:rsidR="00E93551" w:rsidRPr="0060302D" w:rsidRDefault="00F45458" w:rsidP="008952F9">
      <w:pPr>
        <w:spacing w:after="0"/>
        <w:rPr>
          <w:rFonts w:asciiTheme="majorHAnsi" w:hAnsiTheme="majorHAnsi" w:cstheme="majorHAnsi"/>
          <w:i/>
          <w:iCs/>
        </w:rPr>
      </w:pPr>
      <w:proofErr w:type="spellStart"/>
      <w:r w:rsidRPr="0060302D">
        <w:rPr>
          <w:rFonts w:asciiTheme="majorHAnsi" w:hAnsiTheme="majorHAnsi" w:cstheme="majorHAnsi"/>
          <w:i/>
          <w:iCs/>
        </w:rPr>
        <w:t>Mitákuyepi</w:t>
      </w:r>
      <w:proofErr w:type="spellEnd"/>
      <w:r w:rsidRPr="0060302D">
        <w:rPr>
          <w:rFonts w:asciiTheme="majorHAnsi" w:hAnsiTheme="majorHAnsi" w:cstheme="majorHAnsi"/>
          <w:i/>
          <w:iCs/>
        </w:rPr>
        <w:t xml:space="preserve"> - </w:t>
      </w:r>
      <w:proofErr w:type="spellStart"/>
      <w:r w:rsidRPr="0060302D">
        <w:rPr>
          <w:rFonts w:asciiTheme="majorHAnsi" w:hAnsiTheme="majorHAnsi" w:cstheme="majorHAnsi"/>
          <w:i/>
          <w:iCs/>
        </w:rPr>
        <w:t>čhantê</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waštéya</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napé</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čiyuzapi</w:t>
      </w:r>
      <w:proofErr w:type="spellEnd"/>
      <w:r w:rsidRPr="0060302D">
        <w:rPr>
          <w:rFonts w:asciiTheme="majorHAnsi" w:hAnsiTheme="majorHAnsi" w:cstheme="majorHAnsi"/>
          <w:i/>
          <w:iCs/>
        </w:rPr>
        <w:t xml:space="preserve"> ye. Sam </w:t>
      </w:r>
      <w:proofErr w:type="spellStart"/>
      <w:r w:rsidRPr="0060302D">
        <w:rPr>
          <w:rFonts w:asciiTheme="majorHAnsi" w:hAnsiTheme="majorHAnsi" w:cstheme="majorHAnsi"/>
          <w:i/>
          <w:iCs/>
        </w:rPr>
        <w:t>emákiyapi</w:t>
      </w:r>
      <w:proofErr w:type="spellEnd"/>
      <w:r w:rsidRPr="0060302D">
        <w:rPr>
          <w:rFonts w:asciiTheme="majorHAnsi" w:hAnsiTheme="majorHAnsi" w:cstheme="majorHAnsi"/>
          <w:i/>
          <w:iCs/>
        </w:rPr>
        <w:t xml:space="preserve"> ye. Marquette </w:t>
      </w:r>
      <w:proofErr w:type="spellStart"/>
      <w:r w:rsidRPr="0060302D">
        <w:rPr>
          <w:rFonts w:asciiTheme="majorHAnsi" w:hAnsiTheme="majorHAnsi" w:cstheme="majorHAnsi"/>
          <w:i/>
          <w:iCs/>
        </w:rPr>
        <w:t>wóunspe</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wakántuya</w:t>
      </w:r>
      <w:proofErr w:type="spellEnd"/>
      <w:r w:rsidRPr="0060302D">
        <w:rPr>
          <w:rFonts w:asciiTheme="majorHAnsi" w:hAnsiTheme="majorHAnsi" w:cstheme="majorHAnsi"/>
          <w:i/>
          <w:iCs/>
        </w:rPr>
        <w:t xml:space="preserve"> ed </w:t>
      </w:r>
      <w:proofErr w:type="spellStart"/>
      <w:r w:rsidRPr="0060302D">
        <w:rPr>
          <w:rFonts w:asciiTheme="majorHAnsi" w:hAnsiTheme="majorHAnsi" w:cstheme="majorHAnsi"/>
          <w:i/>
          <w:iCs/>
        </w:rPr>
        <w:t>h’tawani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k’a</w:t>
      </w:r>
      <w:proofErr w:type="spellEnd"/>
      <w:r w:rsidRPr="0060302D">
        <w:rPr>
          <w:rFonts w:asciiTheme="majorHAnsi" w:hAnsiTheme="majorHAnsi" w:cstheme="majorHAnsi"/>
          <w:i/>
          <w:iCs/>
        </w:rPr>
        <w:t xml:space="preserve"> Milwaukee ed </w:t>
      </w:r>
      <w:proofErr w:type="spellStart"/>
      <w:r w:rsidRPr="0060302D">
        <w:rPr>
          <w:rFonts w:asciiTheme="majorHAnsi" w:hAnsiTheme="majorHAnsi" w:cstheme="majorHAnsi"/>
          <w:i/>
          <w:iCs/>
        </w:rPr>
        <w:t>watí</w:t>
      </w:r>
      <w:proofErr w:type="spellEnd"/>
    </w:p>
    <w:p w14:paraId="316E330D" w14:textId="77777777" w:rsidR="00E93551" w:rsidRPr="0060302D" w:rsidRDefault="00E93551">
      <w:pPr>
        <w:spacing w:after="0"/>
        <w:rPr>
          <w:rFonts w:asciiTheme="majorHAnsi" w:hAnsiTheme="majorHAnsi" w:cstheme="majorHAnsi"/>
        </w:rPr>
      </w:pPr>
    </w:p>
    <w:p w14:paraId="5CB8C7EE" w14:textId="15C364B0" w:rsidR="00971AF7" w:rsidRPr="0060302D" w:rsidRDefault="00F45458">
      <w:pPr>
        <w:spacing w:after="0"/>
        <w:rPr>
          <w:rFonts w:asciiTheme="majorHAnsi" w:hAnsiTheme="majorHAnsi" w:cstheme="majorHAnsi"/>
        </w:rPr>
      </w:pPr>
      <w:r w:rsidRPr="0060302D">
        <w:rPr>
          <w:rFonts w:asciiTheme="majorHAnsi" w:hAnsiTheme="majorHAnsi" w:cstheme="majorHAnsi"/>
        </w:rPr>
        <w:t xml:space="preserve">I </w:t>
      </w:r>
      <w:r w:rsidR="0021416F" w:rsidRPr="0060302D">
        <w:rPr>
          <w:rFonts w:asciiTheme="majorHAnsi" w:hAnsiTheme="majorHAnsi" w:cstheme="majorHAnsi"/>
        </w:rPr>
        <w:t xml:space="preserve">just wanted to greet you in Dakota language. I am Dakota and </w:t>
      </w:r>
      <w:r w:rsidR="000625C3" w:rsidRPr="0060302D">
        <w:rPr>
          <w:rFonts w:asciiTheme="majorHAnsi" w:hAnsiTheme="majorHAnsi" w:cstheme="majorHAnsi"/>
        </w:rPr>
        <w:t>A</w:t>
      </w:r>
      <w:r w:rsidR="0021416F" w:rsidRPr="0060302D">
        <w:rPr>
          <w:rFonts w:asciiTheme="majorHAnsi" w:hAnsiTheme="majorHAnsi" w:cstheme="majorHAnsi"/>
        </w:rPr>
        <w:t xml:space="preserve">ssiniboine and I wanted to say </w:t>
      </w:r>
      <w:r w:rsidR="000625C3" w:rsidRPr="0060302D">
        <w:rPr>
          <w:rFonts w:asciiTheme="majorHAnsi" w:hAnsiTheme="majorHAnsi" w:cstheme="majorHAnsi"/>
        </w:rPr>
        <w:t>“A</w:t>
      </w:r>
      <w:r w:rsidR="0021416F" w:rsidRPr="0060302D">
        <w:rPr>
          <w:rFonts w:asciiTheme="majorHAnsi" w:hAnsiTheme="majorHAnsi" w:cstheme="majorHAnsi"/>
        </w:rPr>
        <w:t xml:space="preserve">ll my relatives I greet you in a good way. My name is Samantha </w:t>
      </w:r>
      <w:r w:rsidR="000625C3" w:rsidRPr="0060302D">
        <w:rPr>
          <w:rFonts w:asciiTheme="majorHAnsi" w:hAnsiTheme="majorHAnsi" w:cstheme="majorHAnsi"/>
        </w:rPr>
        <w:t>M</w:t>
      </w:r>
      <w:r w:rsidR="0021416F" w:rsidRPr="0060302D">
        <w:rPr>
          <w:rFonts w:asciiTheme="majorHAnsi" w:hAnsiTheme="majorHAnsi" w:cstheme="majorHAnsi"/>
        </w:rPr>
        <w:t>ajor</w:t>
      </w:r>
      <w:r w:rsidR="007B19EB" w:rsidRPr="0060302D">
        <w:rPr>
          <w:rFonts w:asciiTheme="majorHAnsi" w:hAnsiTheme="majorHAnsi" w:cstheme="majorHAnsi"/>
        </w:rPr>
        <w:t>. Again,</w:t>
      </w:r>
      <w:r w:rsidR="0021416F" w:rsidRPr="0060302D">
        <w:rPr>
          <w:rFonts w:asciiTheme="majorHAnsi" w:hAnsiTheme="majorHAnsi" w:cstheme="majorHAnsi"/>
        </w:rPr>
        <w:t xml:space="preserve"> I work at Marquette and I live in Milwaukee.</w:t>
      </w:r>
      <w:r w:rsidR="000625C3" w:rsidRPr="0060302D">
        <w:rPr>
          <w:rFonts w:asciiTheme="majorHAnsi" w:hAnsiTheme="majorHAnsi" w:cstheme="majorHAnsi"/>
        </w:rPr>
        <w:t>”</w:t>
      </w:r>
      <w:r w:rsidR="0021416F" w:rsidRPr="0060302D">
        <w:rPr>
          <w:rFonts w:asciiTheme="majorHAnsi" w:hAnsiTheme="majorHAnsi" w:cstheme="majorHAnsi"/>
        </w:rPr>
        <w:t xml:space="preserve"> </w:t>
      </w:r>
      <w:r w:rsidR="007B19EB" w:rsidRPr="0060302D">
        <w:rPr>
          <w:rFonts w:asciiTheme="majorHAnsi" w:hAnsiTheme="majorHAnsi" w:cstheme="majorHAnsi"/>
        </w:rPr>
        <w:t>This</w:t>
      </w:r>
      <w:r w:rsidR="0021416F" w:rsidRPr="0060302D">
        <w:rPr>
          <w:rFonts w:asciiTheme="majorHAnsi" w:hAnsiTheme="majorHAnsi" w:cstheme="majorHAnsi"/>
        </w:rPr>
        <w:t xml:space="preserve"> is my first year living in Milwaukee. I'm coming from Minnesota </w:t>
      </w:r>
      <w:r w:rsidR="007B19EB" w:rsidRPr="0060302D">
        <w:rPr>
          <w:rFonts w:asciiTheme="majorHAnsi" w:hAnsiTheme="majorHAnsi" w:cstheme="majorHAnsi"/>
        </w:rPr>
        <w:t>in</w:t>
      </w:r>
      <w:r w:rsidR="0021416F" w:rsidRPr="0060302D">
        <w:rPr>
          <w:rFonts w:asciiTheme="majorHAnsi" w:hAnsiTheme="majorHAnsi" w:cstheme="majorHAnsi"/>
        </w:rPr>
        <w:t xml:space="preserve"> Minneapolis. </w:t>
      </w:r>
      <w:r w:rsidR="007B19EB" w:rsidRPr="0060302D">
        <w:rPr>
          <w:rFonts w:asciiTheme="majorHAnsi" w:hAnsiTheme="majorHAnsi" w:cstheme="majorHAnsi"/>
        </w:rPr>
        <w:t>That’s my</w:t>
      </w:r>
      <w:r w:rsidR="0021416F" w:rsidRPr="0060302D">
        <w:rPr>
          <w:rFonts w:asciiTheme="majorHAnsi" w:hAnsiTheme="majorHAnsi" w:cstheme="majorHAnsi"/>
        </w:rPr>
        <w:t xml:space="preserve"> home and my homelands and I'm happy to be here</w:t>
      </w:r>
      <w:r w:rsidR="007B19EB" w:rsidRPr="0060302D">
        <w:rPr>
          <w:rFonts w:asciiTheme="majorHAnsi" w:hAnsiTheme="majorHAnsi" w:cstheme="majorHAnsi"/>
        </w:rPr>
        <w:t>.</w:t>
      </w:r>
      <w:r w:rsidR="0021416F" w:rsidRPr="0060302D">
        <w:rPr>
          <w:rFonts w:asciiTheme="majorHAnsi" w:hAnsiTheme="majorHAnsi" w:cstheme="majorHAnsi"/>
        </w:rPr>
        <w:t xml:space="preserve"> Mark</w:t>
      </w:r>
      <w:r w:rsidR="007B19EB" w:rsidRPr="0060302D">
        <w:rPr>
          <w:rFonts w:asciiTheme="majorHAnsi" w:hAnsiTheme="majorHAnsi" w:cstheme="majorHAnsi"/>
        </w:rPr>
        <w:t>,</w:t>
      </w:r>
      <w:r w:rsidR="0021416F" w:rsidRPr="0060302D">
        <w:rPr>
          <w:rFonts w:asciiTheme="majorHAnsi" w:hAnsiTheme="majorHAnsi" w:cstheme="majorHAnsi"/>
        </w:rPr>
        <w:t xml:space="preserve"> if you would please introduce yourself</w:t>
      </w:r>
    </w:p>
    <w:p w14:paraId="37DAD525" w14:textId="77777777" w:rsidR="00971AF7" w:rsidRPr="0060302D" w:rsidRDefault="00971AF7">
      <w:pPr>
        <w:spacing w:after="0"/>
        <w:rPr>
          <w:rFonts w:asciiTheme="majorHAnsi" w:hAnsiTheme="majorHAnsi" w:cstheme="majorHAnsi"/>
        </w:rPr>
      </w:pPr>
    </w:p>
    <w:p w14:paraId="612FC48E"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01:39</w:t>
      </w:r>
      <w:proofErr w:type="gramEnd"/>
    </w:p>
    <w:p w14:paraId="52A7FBC0" w14:textId="12173DE7" w:rsidR="006A309D" w:rsidRPr="0060302D" w:rsidRDefault="006A309D" w:rsidP="008952F9">
      <w:pPr>
        <w:spacing w:after="0"/>
        <w:rPr>
          <w:rFonts w:asciiTheme="majorHAnsi" w:hAnsiTheme="majorHAnsi" w:cstheme="majorHAnsi"/>
          <w:i/>
          <w:iCs/>
        </w:rPr>
      </w:pPr>
      <w:proofErr w:type="spellStart"/>
      <w:r w:rsidRPr="0060302D">
        <w:rPr>
          <w:rFonts w:asciiTheme="majorHAnsi" w:hAnsiTheme="majorHAnsi" w:cstheme="majorHAnsi"/>
          <w:i/>
          <w:iCs/>
        </w:rPr>
        <w:t>Shekoli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swakwek</w:t>
      </w:r>
      <w:proofErr w:type="spellEnd"/>
      <w:r w:rsidRPr="0060302D">
        <w:rPr>
          <w:rFonts w:asciiTheme="majorHAnsi" w:hAnsiTheme="majorHAnsi" w:cstheme="majorHAnsi"/>
          <w:i/>
          <w:iCs/>
        </w:rPr>
        <w:t>. </w:t>
      </w:r>
      <w:proofErr w:type="spellStart"/>
      <w:r w:rsidRPr="0060302D">
        <w:rPr>
          <w:rFonts w:asciiTheme="majorHAnsi" w:hAnsiTheme="majorHAnsi" w:cstheme="majorHAnsi"/>
          <w:i/>
          <w:iCs/>
        </w:rPr>
        <w:t>Watkwanuhelat</w:t>
      </w:r>
      <w:proofErr w:type="spellEnd"/>
      <w:r w:rsidRPr="0060302D">
        <w:rPr>
          <w:rFonts w:asciiTheme="majorHAnsi" w:hAnsiTheme="majorHAnsi" w:cstheme="majorHAnsi"/>
          <w:i/>
          <w:iCs/>
        </w:rPr>
        <w:t>. </w:t>
      </w:r>
      <w:proofErr w:type="spellStart"/>
      <w:r w:rsidRPr="0060302D">
        <w:rPr>
          <w:rFonts w:asciiTheme="majorHAnsi" w:hAnsiTheme="majorHAnsi" w:cstheme="majorHAnsi"/>
          <w:i/>
          <w:iCs/>
        </w:rPr>
        <w:t>Ikelhe</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aetwatal^ha</w:t>
      </w:r>
      <w:proofErr w:type="spellEnd"/>
      <w:r w:rsidRPr="0060302D">
        <w:rPr>
          <w:rFonts w:asciiTheme="majorHAnsi" w:hAnsiTheme="majorHAnsi" w:cstheme="majorHAnsi"/>
          <w:i/>
          <w:iCs/>
        </w:rPr>
        <w:t>. </w:t>
      </w:r>
      <w:proofErr w:type="spellStart"/>
      <w:r w:rsidRPr="0060302D">
        <w:rPr>
          <w:rFonts w:asciiTheme="majorHAnsi" w:hAnsiTheme="majorHAnsi" w:cstheme="majorHAnsi"/>
          <w:i/>
          <w:iCs/>
        </w:rPr>
        <w:t>Tehalihwa’khasyus</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niyukyats</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ukwehuweneha</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Wakkwkaho</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niwakitalot</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okhale</w:t>
      </w:r>
      <w:proofErr w:type="spellEnd"/>
      <w:r w:rsidRPr="0060302D">
        <w:rPr>
          <w:rFonts w:asciiTheme="majorHAnsi" w:hAnsiTheme="majorHAnsi" w:cstheme="majorHAnsi"/>
          <w:i/>
          <w:iCs/>
        </w:rPr>
        <w:t xml:space="preserve"> </w:t>
      </w:r>
      <w:proofErr w:type="spellStart"/>
      <w:proofErr w:type="gramStart"/>
      <w:r w:rsidRPr="0060302D">
        <w:rPr>
          <w:rFonts w:asciiTheme="majorHAnsi" w:hAnsiTheme="majorHAnsi" w:cstheme="majorHAnsi"/>
          <w:i/>
          <w:iCs/>
        </w:rPr>
        <w:t>On</w:t>
      </w:r>
      <w:proofErr w:type="gramEnd"/>
      <w:r w:rsidRPr="0060302D">
        <w:rPr>
          <w:rFonts w:asciiTheme="majorHAnsi" w:hAnsiTheme="majorHAnsi" w:cstheme="majorHAnsi"/>
          <w:i/>
          <w:iCs/>
        </w:rPr>
        <w:t>^yote’aka</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niwakatuhuntsyot</w:t>
      </w:r>
      <w:proofErr w:type="spellEnd"/>
      <w:r w:rsidRPr="0060302D">
        <w:rPr>
          <w:rFonts w:asciiTheme="majorHAnsi" w:hAnsiTheme="majorHAnsi" w:cstheme="majorHAnsi"/>
          <w:i/>
          <w:iCs/>
        </w:rPr>
        <w:t xml:space="preserve">. Ne </w:t>
      </w:r>
      <w:proofErr w:type="spellStart"/>
      <w:r w:rsidRPr="0060302D">
        <w:rPr>
          <w:rFonts w:asciiTheme="majorHAnsi" w:hAnsiTheme="majorHAnsi" w:cstheme="majorHAnsi"/>
          <w:i/>
          <w:iCs/>
        </w:rPr>
        <w:t>kwi</w:t>
      </w:r>
      <w:proofErr w:type="spellEnd"/>
      <w:r w:rsidRPr="0060302D">
        <w:rPr>
          <w:rFonts w:asciiTheme="majorHAnsi" w:hAnsiTheme="majorHAnsi" w:cstheme="majorHAnsi"/>
          <w:i/>
          <w:iCs/>
        </w:rPr>
        <w:t xml:space="preserve"> ne </w:t>
      </w:r>
      <w:proofErr w:type="spellStart"/>
      <w:r w:rsidRPr="0060302D">
        <w:rPr>
          <w:rFonts w:asciiTheme="majorHAnsi" w:hAnsiTheme="majorHAnsi" w:cstheme="majorHAnsi"/>
          <w:i/>
          <w:iCs/>
        </w:rPr>
        <w:t>wakatsanuni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tsi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wakkawkeni</w:t>
      </w:r>
      <w:proofErr w:type="spellEnd"/>
      <w:r w:rsidRPr="0060302D">
        <w:rPr>
          <w:rFonts w:asciiTheme="majorHAnsi" w:hAnsiTheme="majorHAnsi" w:cstheme="majorHAnsi"/>
          <w:i/>
          <w:iCs/>
        </w:rPr>
        <w:t xml:space="preserve"> ne </w:t>
      </w:r>
      <w:proofErr w:type="spellStart"/>
      <w:r w:rsidRPr="0060302D">
        <w:rPr>
          <w:rFonts w:asciiTheme="majorHAnsi" w:hAnsiTheme="majorHAnsi" w:cstheme="majorHAnsi"/>
          <w:i/>
          <w:iCs/>
        </w:rPr>
        <w:t>tsi</w:t>
      </w:r>
      <w:proofErr w:type="spellEnd"/>
      <w:r w:rsidRPr="0060302D">
        <w:rPr>
          <w:rFonts w:asciiTheme="majorHAnsi" w:hAnsiTheme="majorHAnsi" w:cstheme="majorHAnsi"/>
          <w:i/>
          <w:iCs/>
        </w:rPr>
        <w:t xml:space="preserve"> nu </w:t>
      </w:r>
      <w:proofErr w:type="spellStart"/>
      <w:r w:rsidRPr="0060302D">
        <w:rPr>
          <w:rFonts w:asciiTheme="majorHAnsi" w:hAnsiTheme="majorHAnsi" w:cstheme="majorHAnsi"/>
          <w:i/>
          <w:iCs/>
        </w:rPr>
        <w:t>yukwayatayelihsthkwa</w:t>
      </w:r>
      <w:proofErr w:type="spellEnd"/>
      <w:r w:rsidRPr="0060302D">
        <w:rPr>
          <w:rFonts w:asciiTheme="majorHAnsi" w:hAnsiTheme="majorHAnsi" w:cstheme="majorHAnsi"/>
          <w:i/>
          <w:iCs/>
        </w:rPr>
        <w:t xml:space="preserve">. Ne ok ne </w:t>
      </w:r>
      <w:proofErr w:type="spellStart"/>
      <w:r w:rsidRPr="0060302D">
        <w:rPr>
          <w:rFonts w:asciiTheme="majorHAnsi" w:hAnsiTheme="majorHAnsi" w:cstheme="majorHAnsi"/>
          <w:i/>
          <w:iCs/>
        </w:rPr>
        <w:t>yotshanuyaht</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tsi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niyukwetake</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akakweni</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ahatitayeline</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okhale</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wenihsliyo</w:t>
      </w:r>
      <w:proofErr w:type="spellEnd"/>
      <w:r w:rsidRPr="0060302D">
        <w:rPr>
          <w:rFonts w:asciiTheme="majorHAnsi" w:hAnsiTheme="majorHAnsi" w:cstheme="majorHAnsi"/>
          <w:i/>
          <w:iCs/>
        </w:rPr>
        <w:t xml:space="preserve"> </w:t>
      </w:r>
      <w:proofErr w:type="spellStart"/>
      <w:r w:rsidRPr="0060302D">
        <w:rPr>
          <w:rFonts w:asciiTheme="majorHAnsi" w:hAnsiTheme="majorHAnsi" w:cstheme="majorHAnsi"/>
          <w:i/>
          <w:iCs/>
        </w:rPr>
        <w:t>wennihslat</w:t>
      </w:r>
      <w:proofErr w:type="spellEnd"/>
    </w:p>
    <w:p w14:paraId="576DF8C0" w14:textId="77777777" w:rsidR="006A309D" w:rsidRPr="0060302D" w:rsidRDefault="006A309D">
      <w:pPr>
        <w:spacing w:after="0"/>
        <w:rPr>
          <w:rFonts w:asciiTheme="majorHAnsi" w:hAnsiTheme="majorHAnsi" w:cstheme="majorHAnsi"/>
        </w:rPr>
      </w:pPr>
    </w:p>
    <w:p w14:paraId="00946CCF" w14:textId="487B4E69"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And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 introduced myself in </w:t>
      </w:r>
      <w:proofErr w:type="spellStart"/>
      <w:r w:rsidR="004F3BC1" w:rsidRPr="0060302D">
        <w:rPr>
          <w:rFonts w:asciiTheme="majorHAnsi" w:hAnsiTheme="majorHAnsi" w:cstheme="majorHAnsi"/>
        </w:rPr>
        <w:t>Onieda</w:t>
      </w:r>
      <w:proofErr w:type="spellEnd"/>
      <w:r w:rsidR="004F3BC1" w:rsidRPr="0060302D">
        <w:rPr>
          <w:rFonts w:asciiTheme="majorHAnsi" w:hAnsiTheme="majorHAnsi" w:cstheme="majorHAnsi"/>
        </w:rPr>
        <w:t xml:space="preserve"> language. I’m Oneida and</w:t>
      </w:r>
      <w:r w:rsidRPr="0060302D">
        <w:rPr>
          <w:rFonts w:asciiTheme="majorHAnsi" w:hAnsiTheme="majorHAnsi" w:cstheme="majorHAnsi"/>
        </w:rPr>
        <w:t xml:space="preserve"> </w:t>
      </w:r>
      <w:r w:rsidR="00013C1F" w:rsidRPr="0060302D">
        <w:rPr>
          <w:rFonts w:asciiTheme="majorHAnsi" w:hAnsiTheme="majorHAnsi" w:cstheme="majorHAnsi"/>
        </w:rPr>
        <w:t xml:space="preserve">I’m </w:t>
      </w:r>
      <w:r w:rsidRPr="0060302D">
        <w:rPr>
          <w:rFonts w:asciiTheme="majorHAnsi" w:hAnsiTheme="majorHAnsi" w:cstheme="majorHAnsi"/>
        </w:rPr>
        <w:t xml:space="preserve">also </w:t>
      </w:r>
      <w:r w:rsidR="00013C1F" w:rsidRPr="0060302D">
        <w:rPr>
          <w:rFonts w:asciiTheme="majorHAnsi" w:hAnsiTheme="majorHAnsi" w:cstheme="majorHAnsi"/>
        </w:rPr>
        <w:t>W</w:t>
      </w:r>
      <w:r w:rsidRPr="0060302D">
        <w:rPr>
          <w:rFonts w:asciiTheme="majorHAnsi" w:hAnsiTheme="majorHAnsi" w:cstheme="majorHAnsi"/>
        </w:rPr>
        <w:t xml:space="preserve">olf </w:t>
      </w:r>
      <w:r w:rsidR="00013C1F" w:rsidRPr="0060302D">
        <w:rPr>
          <w:rFonts w:asciiTheme="majorHAnsi" w:hAnsiTheme="majorHAnsi" w:cstheme="majorHAnsi"/>
        </w:rPr>
        <w:t>C</w:t>
      </w:r>
      <w:r w:rsidRPr="0060302D">
        <w:rPr>
          <w:rFonts w:asciiTheme="majorHAnsi" w:hAnsiTheme="majorHAnsi" w:cstheme="majorHAnsi"/>
        </w:rPr>
        <w:t>lan</w:t>
      </w:r>
      <w:r w:rsidR="008519EF" w:rsidRPr="0060302D">
        <w:rPr>
          <w:rFonts w:asciiTheme="majorHAnsi" w:hAnsiTheme="majorHAnsi" w:cstheme="majorHAnsi"/>
        </w:rPr>
        <w:t xml:space="preserve">. </w:t>
      </w:r>
      <w:proofErr w:type="spellStart"/>
      <w:r w:rsidR="008519EF" w:rsidRPr="008952F9">
        <w:rPr>
          <w:rFonts w:asciiTheme="majorHAnsi" w:hAnsiTheme="majorHAnsi" w:cstheme="majorHAnsi"/>
        </w:rPr>
        <w:t>Tehalihwa’khasyus</w:t>
      </w:r>
      <w:proofErr w:type="spellEnd"/>
      <w:r w:rsidR="008519EF" w:rsidRPr="0060302D">
        <w:rPr>
          <w:rFonts w:asciiTheme="majorHAnsi" w:hAnsiTheme="majorHAnsi" w:cstheme="majorHAnsi"/>
        </w:rPr>
        <w:t xml:space="preserve"> is my name. </w:t>
      </w:r>
      <w:r w:rsidRPr="0060302D">
        <w:rPr>
          <w:rFonts w:asciiTheme="majorHAnsi" w:hAnsiTheme="majorHAnsi" w:cstheme="majorHAnsi"/>
        </w:rPr>
        <w:t>Because it's so hard to spell I often go by Mar</w:t>
      </w:r>
      <w:r w:rsidR="00013C1F" w:rsidRPr="0060302D">
        <w:rPr>
          <w:rFonts w:asciiTheme="majorHAnsi" w:hAnsiTheme="majorHAnsi" w:cstheme="majorHAnsi"/>
        </w:rPr>
        <w:t xml:space="preserve">k </w:t>
      </w:r>
      <w:proofErr w:type="spellStart"/>
      <w:r w:rsidR="00013C1F" w:rsidRPr="0060302D">
        <w:rPr>
          <w:rFonts w:asciiTheme="majorHAnsi" w:hAnsiTheme="majorHAnsi" w:cstheme="majorHAnsi"/>
        </w:rPr>
        <w:t>Powless</w:t>
      </w:r>
      <w:proofErr w:type="spellEnd"/>
      <w:r w:rsidR="00013C1F" w:rsidRPr="0060302D">
        <w:rPr>
          <w:rFonts w:asciiTheme="majorHAnsi" w:hAnsiTheme="majorHAnsi" w:cstheme="majorHAnsi"/>
        </w:rPr>
        <w:t>. A</w:t>
      </w:r>
      <w:r w:rsidRPr="0060302D">
        <w:rPr>
          <w:rFonts w:asciiTheme="majorHAnsi" w:hAnsiTheme="majorHAnsi" w:cstheme="majorHAnsi"/>
        </w:rPr>
        <w:t xml:space="preserve">s Sam mentioned, I work at </w:t>
      </w:r>
      <w:r w:rsidR="008519EF" w:rsidRPr="0060302D">
        <w:rPr>
          <w:rFonts w:asciiTheme="majorHAnsi" w:hAnsiTheme="majorHAnsi" w:cstheme="majorHAnsi"/>
        </w:rPr>
        <w:t xml:space="preserve">the Indian Community </w:t>
      </w:r>
      <w:r w:rsidR="001A75B7" w:rsidRPr="0060302D">
        <w:rPr>
          <w:rFonts w:asciiTheme="majorHAnsi" w:hAnsiTheme="majorHAnsi" w:cstheme="majorHAnsi"/>
        </w:rPr>
        <w:t>S</w:t>
      </w:r>
      <w:r w:rsidRPr="0060302D">
        <w:rPr>
          <w:rFonts w:asciiTheme="majorHAnsi" w:hAnsiTheme="majorHAnsi" w:cstheme="majorHAnsi"/>
        </w:rPr>
        <w:t xml:space="preserve">chool. As the director of </w:t>
      </w:r>
      <w:r w:rsidR="008519EF" w:rsidRPr="0060302D">
        <w:rPr>
          <w:rFonts w:asciiTheme="majorHAnsi" w:hAnsiTheme="majorHAnsi" w:cstheme="majorHAnsi"/>
        </w:rPr>
        <w:t>O</w:t>
      </w:r>
      <w:r w:rsidRPr="0060302D">
        <w:rPr>
          <w:rFonts w:asciiTheme="majorHAnsi" w:hAnsiTheme="majorHAnsi" w:cstheme="majorHAnsi"/>
        </w:rPr>
        <w:t xml:space="preserve">ur </w:t>
      </w:r>
      <w:r w:rsidR="008519EF" w:rsidRPr="0060302D">
        <w:rPr>
          <w:rFonts w:asciiTheme="majorHAnsi" w:hAnsiTheme="majorHAnsi" w:cstheme="majorHAnsi"/>
        </w:rPr>
        <w:t>W</w:t>
      </w:r>
      <w:r w:rsidRPr="0060302D">
        <w:rPr>
          <w:rFonts w:asciiTheme="majorHAnsi" w:hAnsiTheme="majorHAnsi" w:cstheme="majorHAnsi"/>
        </w:rPr>
        <w:t>ays, we</w:t>
      </w:r>
      <w:r w:rsidR="008519EF" w:rsidRPr="0060302D">
        <w:rPr>
          <w:rFonts w:asciiTheme="majorHAnsi" w:hAnsiTheme="majorHAnsi" w:cstheme="majorHAnsi"/>
        </w:rPr>
        <w:t>’</w:t>
      </w:r>
      <w:r w:rsidRPr="0060302D">
        <w:rPr>
          <w:rFonts w:asciiTheme="majorHAnsi" w:hAnsiTheme="majorHAnsi" w:cstheme="majorHAnsi"/>
        </w:rPr>
        <w:t xml:space="preserve">re asked to make sure we have </w:t>
      </w:r>
      <w:r w:rsidR="00B2031E" w:rsidRPr="0060302D">
        <w:rPr>
          <w:rFonts w:asciiTheme="majorHAnsi" w:hAnsiTheme="majorHAnsi" w:cstheme="majorHAnsi"/>
        </w:rPr>
        <w:t>Native</w:t>
      </w:r>
      <w:r w:rsidRPr="0060302D">
        <w:rPr>
          <w:rFonts w:asciiTheme="majorHAnsi" w:hAnsiTheme="majorHAnsi" w:cstheme="majorHAnsi"/>
        </w:rPr>
        <w:t xml:space="preserve"> language and culture involved with everything that we do. I've been down here in the </w:t>
      </w:r>
      <w:r w:rsidR="008519EF" w:rsidRPr="0060302D">
        <w:rPr>
          <w:rFonts w:asciiTheme="majorHAnsi" w:hAnsiTheme="majorHAnsi" w:cstheme="majorHAnsi"/>
        </w:rPr>
        <w:t xml:space="preserve">Milwaukee </w:t>
      </w:r>
      <w:r w:rsidRPr="0060302D">
        <w:rPr>
          <w:rFonts w:asciiTheme="majorHAnsi" w:hAnsiTheme="majorHAnsi" w:cstheme="majorHAnsi"/>
        </w:rPr>
        <w:t>area for about 18 years, I think</w:t>
      </w:r>
      <w:r w:rsidR="008519EF" w:rsidRPr="0060302D">
        <w:rPr>
          <w:rFonts w:asciiTheme="majorHAnsi" w:hAnsiTheme="majorHAnsi" w:cstheme="majorHAnsi"/>
        </w:rPr>
        <w:t xml:space="preserve">, </w:t>
      </w:r>
      <w:r w:rsidRPr="0060302D">
        <w:rPr>
          <w:rFonts w:asciiTheme="majorHAnsi" w:hAnsiTheme="majorHAnsi" w:cstheme="majorHAnsi"/>
        </w:rPr>
        <w:t>getting moved up from around the Oneida area, which is next to Green Bay in here</w:t>
      </w:r>
      <w:r w:rsidR="00372442" w:rsidRPr="0060302D">
        <w:rPr>
          <w:rFonts w:asciiTheme="majorHAnsi" w:hAnsiTheme="majorHAnsi" w:cstheme="majorHAnsi"/>
        </w:rPr>
        <w:t xml:space="preserve"> in the state of Wisconsin</w:t>
      </w:r>
      <w:r w:rsidRPr="0060302D">
        <w:rPr>
          <w:rFonts w:asciiTheme="majorHAnsi" w:hAnsiTheme="majorHAnsi" w:cstheme="majorHAnsi"/>
        </w:rPr>
        <w:t xml:space="preserve">. </w:t>
      </w:r>
      <w:r w:rsidR="00C56902" w:rsidRPr="0060302D">
        <w:rPr>
          <w:rFonts w:asciiTheme="majorHAnsi" w:hAnsiTheme="majorHAnsi" w:cstheme="majorHAnsi"/>
        </w:rPr>
        <w:t>&lt;&lt;</w:t>
      </w:r>
      <w:r w:rsidRPr="0060302D">
        <w:rPr>
          <w:rFonts w:asciiTheme="majorHAnsi" w:hAnsiTheme="majorHAnsi" w:cstheme="majorHAnsi"/>
        </w:rPr>
        <w:t>Great</w:t>
      </w:r>
      <w:r w:rsidR="00C56902" w:rsidRPr="0060302D">
        <w:rPr>
          <w:rFonts w:asciiTheme="majorHAnsi" w:hAnsiTheme="majorHAnsi" w:cstheme="majorHAnsi"/>
        </w:rPr>
        <w:t>&gt;&gt;</w:t>
      </w:r>
      <w:r w:rsidRPr="0060302D">
        <w:rPr>
          <w:rFonts w:asciiTheme="majorHAnsi" w:hAnsiTheme="majorHAnsi" w:cstheme="majorHAnsi"/>
        </w:rPr>
        <w:t xml:space="preserve"> </w:t>
      </w:r>
      <w:r w:rsidR="00C56902" w:rsidRPr="0060302D">
        <w:rPr>
          <w:rFonts w:asciiTheme="majorHAnsi" w:hAnsiTheme="majorHAnsi" w:cstheme="majorHAnsi"/>
        </w:rPr>
        <w:t>S</w:t>
      </w:r>
      <w:r w:rsidRPr="0060302D">
        <w:rPr>
          <w:rFonts w:asciiTheme="majorHAnsi" w:hAnsiTheme="majorHAnsi" w:cstheme="majorHAnsi"/>
        </w:rPr>
        <w:t>o it's probably</w:t>
      </w:r>
      <w:r w:rsidR="00C56902" w:rsidRPr="0060302D">
        <w:rPr>
          <w:rFonts w:asciiTheme="majorHAnsi" w:hAnsiTheme="majorHAnsi" w:cstheme="majorHAnsi"/>
        </w:rPr>
        <w:t>--</w:t>
      </w:r>
      <w:r w:rsidRPr="0060302D">
        <w:rPr>
          <w:rFonts w:asciiTheme="majorHAnsi" w:hAnsiTheme="majorHAnsi" w:cstheme="majorHAnsi"/>
        </w:rPr>
        <w:t xml:space="preserve">I forget sometimes not everyone speaks </w:t>
      </w:r>
      <w:proofErr w:type="spellStart"/>
      <w:r w:rsidR="00C56902" w:rsidRPr="0060302D">
        <w:rPr>
          <w:rFonts w:asciiTheme="majorHAnsi" w:hAnsiTheme="majorHAnsi" w:cstheme="majorHAnsi"/>
        </w:rPr>
        <w:t>Onieda</w:t>
      </w:r>
      <w:proofErr w:type="spellEnd"/>
      <w:r w:rsidR="00C56902" w:rsidRPr="0060302D">
        <w:rPr>
          <w:rFonts w:asciiTheme="majorHAnsi" w:hAnsiTheme="majorHAnsi" w:cstheme="majorHAnsi"/>
        </w:rPr>
        <w:t xml:space="preserve"> s</w:t>
      </w:r>
      <w:r w:rsidRPr="0060302D">
        <w:rPr>
          <w:rFonts w:asciiTheme="majorHAnsi" w:hAnsiTheme="majorHAnsi" w:cstheme="majorHAnsi"/>
        </w:rPr>
        <w:t xml:space="preserve">o I </w:t>
      </w:r>
      <w:proofErr w:type="gramStart"/>
      <w:r w:rsidR="00C56902" w:rsidRPr="0060302D">
        <w:rPr>
          <w:rFonts w:asciiTheme="majorHAnsi" w:hAnsiTheme="majorHAnsi" w:cstheme="majorHAnsi"/>
        </w:rPr>
        <w:t>have to</w:t>
      </w:r>
      <w:proofErr w:type="gramEnd"/>
      <w:r w:rsidR="00C56902" w:rsidRPr="0060302D">
        <w:rPr>
          <w:rFonts w:asciiTheme="majorHAnsi" w:hAnsiTheme="majorHAnsi" w:cstheme="majorHAnsi"/>
        </w:rPr>
        <w:t xml:space="preserve"> </w:t>
      </w:r>
      <w:r w:rsidRPr="0060302D">
        <w:rPr>
          <w:rFonts w:asciiTheme="majorHAnsi" w:hAnsiTheme="majorHAnsi" w:cstheme="majorHAnsi"/>
        </w:rPr>
        <w:t>translate a little bit. So in addition to introduc</w:t>
      </w:r>
      <w:r w:rsidR="00C56902" w:rsidRPr="0060302D">
        <w:rPr>
          <w:rFonts w:asciiTheme="majorHAnsi" w:hAnsiTheme="majorHAnsi" w:cstheme="majorHAnsi"/>
        </w:rPr>
        <w:t>ing</w:t>
      </w:r>
      <w:r w:rsidRPr="0060302D">
        <w:rPr>
          <w:rFonts w:asciiTheme="majorHAnsi" w:hAnsiTheme="majorHAnsi" w:cstheme="majorHAnsi"/>
        </w:rPr>
        <w:t xml:space="preserve"> myself, </w:t>
      </w:r>
      <w:r w:rsidR="00C56902" w:rsidRPr="0060302D">
        <w:rPr>
          <w:rFonts w:asciiTheme="majorHAnsi" w:hAnsiTheme="majorHAnsi" w:cstheme="majorHAnsi"/>
        </w:rPr>
        <w:t>I say</w:t>
      </w:r>
      <w:r w:rsidRPr="0060302D">
        <w:rPr>
          <w:rFonts w:asciiTheme="majorHAnsi" w:hAnsiTheme="majorHAnsi" w:cstheme="majorHAnsi"/>
        </w:rPr>
        <w:t xml:space="preserve"> </w:t>
      </w:r>
      <w:r w:rsidR="001A75B7" w:rsidRPr="0060302D">
        <w:rPr>
          <w:rFonts w:asciiTheme="majorHAnsi" w:hAnsiTheme="majorHAnsi" w:cstheme="majorHAnsi"/>
        </w:rPr>
        <w:t>“</w:t>
      </w:r>
      <w:r w:rsidRPr="0060302D">
        <w:rPr>
          <w:rFonts w:asciiTheme="majorHAnsi" w:hAnsiTheme="majorHAnsi" w:cstheme="majorHAnsi"/>
        </w:rPr>
        <w:t>I'm very happy to be able to be here and be able to say some of these words</w:t>
      </w:r>
      <w:r w:rsidR="00376017" w:rsidRPr="0060302D">
        <w:rPr>
          <w:rFonts w:asciiTheme="majorHAnsi" w:hAnsiTheme="majorHAnsi" w:cstheme="majorHAnsi"/>
        </w:rPr>
        <w:t>, happy</w:t>
      </w:r>
      <w:r w:rsidRPr="0060302D">
        <w:rPr>
          <w:rFonts w:asciiTheme="majorHAnsi" w:hAnsiTheme="majorHAnsi" w:cstheme="majorHAnsi"/>
        </w:rPr>
        <w:t xml:space="preserve"> for each and every one of you</w:t>
      </w:r>
      <w:r w:rsidR="00376017" w:rsidRPr="0060302D">
        <w:rPr>
          <w:rFonts w:asciiTheme="majorHAnsi" w:hAnsiTheme="majorHAnsi" w:cstheme="majorHAnsi"/>
        </w:rPr>
        <w:t xml:space="preserve"> who</w:t>
      </w:r>
      <w:r w:rsidRPr="0060302D">
        <w:rPr>
          <w:rFonts w:asciiTheme="majorHAnsi" w:hAnsiTheme="majorHAnsi" w:cstheme="majorHAnsi"/>
        </w:rPr>
        <w:t xml:space="preserve"> are able to join us here today, as well and every day I'm thankful to the </w:t>
      </w:r>
      <w:r w:rsidR="0060302D" w:rsidRPr="001F42DC">
        <w:rPr>
          <w:rFonts w:asciiTheme="majorHAnsi" w:hAnsiTheme="majorHAnsi" w:cstheme="majorHAnsi"/>
        </w:rPr>
        <w:t>C</w:t>
      </w:r>
      <w:r w:rsidRPr="001F42DC">
        <w:rPr>
          <w:rFonts w:asciiTheme="majorHAnsi" w:hAnsiTheme="majorHAnsi" w:cstheme="majorHAnsi"/>
        </w:rPr>
        <w:t>r</w:t>
      </w:r>
      <w:r w:rsidR="00376017" w:rsidRPr="001F42DC">
        <w:rPr>
          <w:rFonts w:asciiTheme="majorHAnsi" w:hAnsiTheme="majorHAnsi" w:cstheme="majorHAnsi"/>
        </w:rPr>
        <w:t>eator</w:t>
      </w:r>
      <w:r w:rsidR="00376017" w:rsidRPr="0060302D">
        <w:rPr>
          <w:rFonts w:asciiTheme="majorHAnsi" w:hAnsiTheme="majorHAnsi" w:cstheme="majorHAnsi"/>
        </w:rPr>
        <w:t xml:space="preserve"> </w:t>
      </w:r>
      <w:r w:rsidRPr="0060302D">
        <w:rPr>
          <w:rFonts w:asciiTheme="majorHAnsi" w:hAnsiTheme="majorHAnsi" w:cstheme="majorHAnsi"/>
        </w:rPr>
        <w:t>for giving us another beautiful day.</w:t>
      </w:r>
      <w:r w:rsidR="001A75B7" w:rsidRPr="0060302D">
        <w:rPr>
          <w:rFonts w:asciiTheme="majorHAnsi" w:hAnsiTheme="majorHAnsi" w:cstheme="majorHAnsi"/>
        </w:rPr>
        <w:t>”</w:t>
      </w:r>
    </w:p>
    <w:p w14:paraId="591EDFEB" w14:textId="77777777" w:rsidR="00971AF7" w:rsidRPr="0060302D" w:rsidRDefault="00971AF7">
      <w:pPr>
        <w:spacing w:after="0"/>
        <w:rPr>
          <w:rFonts w:asciiTheme="majorHAnsi" w:hAnsiTheme="majorHAnsi" w:cstheme="majorHAnsi"/>
        </w:rPr>
      </w:pPr>
    </w:p>
    <w:p w14:paraId="10812659"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02:55</w:t>
      </w:r>
      <w:proofErr w:type="gramEnd"/>
    </w:p>
    <w:p w14:paraId="45A8D975" w14:textId="28B89807"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Thank you. As I said before, I you know we wanted to have </w:t>
      </w:r>
      <w:r w:rsidR="001A75B7" w:rsidRPr="0060302D">
        <w:rPr>
          <w:rFonts w:asciiTheme="majorHAnsi" w:hAnsiTheme="majorHAnsi" w:cstheme="majorHAnsi"/>
        </w:rPr>
        <w:t xml:space="preserve">this </w:t>
      </w:r>
      <w:proofErr w:type="gramStart"/>
      <w:r w:rsidR="001A75B7" w:rsidRPr="0060302D">
        <w:rPr>
          <w:rFonts w:asciiTheme="majorHAnsi" w:hAnsiTheme="majorHAnsi" w:cstheme="majorHAnsi"/>
        </w:rPr>
        <w:t>par</w:t>
      </w:r>
      <w:r w:rsidRPr="0060302D">
        <w:rPr>
          <w:rFonts w:asciiTheme="majorHAnsi" w:hAnsiTheme="majorHAnsi" w:cstheme="majorHAnsi"/>
        </w:rPr>
        <w:t>ticular episode</w:t>
      </w:r>
      <w:proofErr w:type="gramEnd"/>
      <w:r w:rsidRPr="0060302D">
        <w:rPr>
          <w:rFonts w:asciiTheme="majorHAnsi" w:hAnsiTheme="majorHAnsi" w:cstheme="majorHAnsi"/>
        </w:rPr>
        <w:t xml:space="preserve"> to talk about the </w:t>
      </w:r>
      <w:r w:rsidR="00B2031E" w:rsidRPr="0060302D">
        <w:rPr>
          <w:rFonts w:asciiTheme="majorHAnsi" w:hAnsiTheme="majorHAnsi" w:cstheme="majorHAnsi"/>
        </w:rPr>
        <w:t>Native</w:t>
      </w:r>
      <w:r w:rsidRPr="0060302D">
        <w:rPr>
          <w:rFonts w:asciiTheme="majorHAnsi" w:hAnsiTheme="majorHAnsi" w:cstheme="majorHAnsi"/>
        </w:rPr>
        <w:t xml:space="preserve"> community again, because I think we really have a unique perspective on the pandemic. Maybe we can talk a little bit about the </w:t>
      </w:r>
      <w:r w:rsidR="00B2031E" w:rsidRPr="0060302D">
        <w:rPr>
          <w:rFonts w:asciiTheme="majorHAnsi" w:hAnsiTheme="majorHAnsi" w:cstheme="majorHAnsi"/>
        </w:rPr>
        <w:t>Native</w:t>
      </w:r>
      <w:r w:rsidRPr="0060302D">
        <w:rPr>
          <w:rFonts w:asciiTheme="majorHAnsi" w:hAnsiTheme="majorHAnsi" w:cstheme="majorHAnsi"/>
        </w:rPr>
        <w:t xml:space="preserve"> history with other pandemics and epidemic disease. But I think we also really want to talk about what's going on right here in our immediate community. And here in Wisconsin, if you're listening to this podcast, if you're from Marquette, if you're in Milwaukee, Wisconsin is home to 11 federally recognized tribes</w:t>
      </w:r>
      <w:r w:rsidR="00723E4C" w:rsidRPr="0060302D">
        <w:rPr>
          <w:rFonts w:asciiTheme="majorHAnsi" w:hAnsiTheme="majorHAnsi" w:cstheme="majorHAnsi"/>
        </w:rPr>
        <w:t>. O</w:t>
      </w:r>
      <w:r w:rsidRPr="0060302D">
        <w:rPr>
          <w:rFonts w:asciiTheme="majorHAnsi" w:hAnsiTheme="majorHAnsi" w:cstheme="majorHAnsi"/>
        </w:rPr>
        <w:t>f course, many other tribal nations have called this land that we</w:t>
      </w:r>
      <w:r w:rsidR="00723E4C" w:rsidRPr="0060302D">
        <w:rPr>
          <w:rFonts w:asciiTheme="majorHAnsi" w:hAnsiTheme="majorHAnsi" w:cstheme="majorHAnsi"/>
        </w:rPr>
        <w:t>’</w:t>
      </w:r>
      <w:r w:rsidRPr="0060302D">
        <w:rPr>
          <w:rFonts w:asciiTheme="majorHAnsi" w:hAnsiTheme="majorHAnsi" w:cstheme="majorHAnsi"/>
        </w:rPr>
        <w:t>re on home for many years</w:t>
      </w:r>
      <w:r w:rsidR="00DA2AAB" w:rsidRPr="0060302D">
        <w:rPr>
          <w:rFonts w:asciiTheme="majorHAnsi" w:hAnsiTheme="majorHAnsi" w:cstheme="majorHAnsi"/>
        </w:rPr>
        <w:t xml:space="preserve">, </w:t>
      </w:r>
      <w:r w:rsidRPr="0060302D">
        <w:rPr>
          <w:rFonts w:asciiTheme="majorHAnsi" w:hAnsiTheme="majorHAnsi" w:cstheme="majorHAnsi"/>
        </w:rPr>
        <w:t xml:space="preserve">for time </w:t>
      </w:r>
      <w:r w:rsidR="00DA2AAB" w:rsidRPr="0060302D">
        <w:rPr>
          <w:rFonts w:asciiTheme="majorHAnsi" w:hAnsiTheme="majorHAnsi" w:cstheme="majorHAnsi"/>
        </w:rPr>
        <w:t>i</w:t>
      </w:r>
      <w:r w:rsidRPr="0060302D">
        <w:rPr>
          <w:rFonts w:asciiTheme="majorHAnsi" w:hAnsiTheme="majorHAnsi" w:cstheme="majorHAnsi"/>
        </w:rPr>
        <w:t xml:space="preserve">n </w:t>
      </w:r>
      <w:r w:rsidR="00DA2AAB" w:rsidRPr="0060302D">
        <w:rPr>
          <w:rFonts w:asciiTheme="majorHAnsi" w:hAnsiTheme="majorHAnsi" w:cstheme="majorHAnsi"/>
        </w:rPr>
        <w:t>m</w:t>
      </w:r>
      <w:r w:rsidRPr="0060302D">
        <w:rPr>
          <w:rFonts w:asciiTheme="majorHAnsi" w:hAnsiTheme="majorHAnsi" w:cstheme="majorHAnsi"/>
        </w:rPr>
        <w:t xml:space="preserve">emoriam and </w:t>
      </w:r>
      <w:r w:rsidR="002B7CEF" w:rsidRPr="0060302D">
        <w:rPr>
          <w:rFonts w:asciiTheme="majorHAnsi" w:hAnsiTheme="majorHAnsi" w:cstheme="majorHAnsi"/>
        </w:rPr>
        <w:t>Indigenous</w:t>
      </w:r>
      <w:r w:rsidRPr="0060302D">
        <w:rPr>
          <w:rFonts w:asciiTheme="majorHAnsi" w:hAnsiTheme="majorHAnsi" w:cstheme="majorHAnsi"/>
        </w:rPr>
        <w:t xml:space="preserve"> people have always lived here and continue to live here. Just want to sort of recognize</w:t>
      </w:r>
      <w:r w:rsidR="00DA2AAB" w:rsidRPr="0060302D">
        <w:rPr>
          <w:rFonts w:asciiTheme="majorHAnsi" w:hAnsiTheme="majorHAnsi" w:cstheme="majorHAnsi"/>
        </w:rPr>
        <w:t>--</w:t>
      </w:r>
      <w:r w:rsidRPr="0060302D">
        <w:rPr>
          <w:rFonts w:asciiTheme="majorHAnsi" w:hAnsiTheme="majorHAnsi" w:cstheme="majorHAnsi"/>
        </w:rPr>
        <w:t xml:space="preserve">we had a land acknowledgement at the beginning. But </w:t>
      </w:r>
      <w:proofErr w:type="gramStart"/>
      <w:r w:rsidRPr="0060302D">
        <w:rPr>
          <w:rFonts w:asciiTheme="majorHAnsi" w:hAnsiTheme="majorHAnsi" w:cstheme="majorHAnsi"/>
        </w:rPr>
        <w:t>really</w:t>
      </w:r>
      <w:proofErr w:type="gramEnd"/>
      <w:r w:rsidRPr="0060302D">
        <w:rPr>
          <w:rFonts w:asciiTheme="majorHAnsi" w:hAnsiTheme="majorHAnsi" w:cstheme="majorHAnsi"/>
        </w:rPr>
        <w:t xml:space="preserve"> we could expand that land acknowledgement in so many ways, because this place has always been home</w:t>
      </w:r>
      <w:r w:rsidR="00DA2AAB" w:rsidRPr="0060302D">
        <w:rPr>
          <w:rFonts w:asciiTheme="majorHAnsi" w:hAnsiTheme="majorHAnsi" w:cstheme="majorHAnsi"/>
        </w:rPr>
        <w:t xml:space="preserve"> to </w:t>
      </w:r>
      <w:r w:rsidR="002B7CEF" w:rsidRPr="0060302D">
        <w:rPr>
          <w:rFonts w:asciiTheme="majorHAnsi" w:hAnsiTheme="majorHAnsi" w:cstheme="majorHAnsi"/>
        </w:rPr>
        <w:t>Indigenous</w:t>
      </w:r>
      <w:r w:rsidRPr="0060302D">
        <w:rPr>
          <w:rFonts w:asciiTheme="majorHAnsi" w:hAnsiTheme="majorHAnsi" w:cstheme="majorHAnsi"/>
        </w:rPr>
        <w:t xml:space="preserve"> people and still is. </w:t>
      </w:r>
      <w:r w:rsidR="00DA2AAB" w:rsidRPr="0060302D">
        <w:rPr>
          <w:rFonts w:asciiTheme="majorHAnsi" w:hAnsiTheme="majorHAnsi" w:cstheme="majorHAnsi"/>
        </w:rPr>
        <w:t xml:space="preserve">And </w:t>
      </w:r>
      <w:r w:rsidR="002B7CEF" w:rsidRPr="0060302D">
        <w:rPr>
          <w:rFonts w:asciiTheme="majorHAnsi" w:hAnsiTheme="majorHAnsi" w:cstheme="majorHAnsi"/>
        </w:rPr>
        <w:t>Indigenous</w:t>
      </w:r>
      <w:r w:rsidRPr="0060302D">
        <w:rPr>
          <w:rFonts w:asciiTheme="majorHAnsi" w:hAnsiTheme="majorHAnsi" w:cstheme="majorHAnsi"/>
        </w:rPr>
        <w:t xml:space="preserve"> people across those centuries have dealt with situations like the one we're going through now with COVID-19. So again, we have unique perspectives, </w:t>
      </w:r>
      <w:proofErr w:type="gramStart"/>
      <w:r w:rsidRPr="0060302D">
        <w:rPr>
          <w:rFonts w:asciiTheme="majorHAnsi" w:hAnsiTheme="majorHAnsi" w:cstheme="majorHAnsi"/>
        </w:rPr>
        <w:t>and also</w:t>
      </w:r>
      <w:proofErr w:type="gramEnd"/>
      <w:r w:rsidRPr="0060302D">
        <w:rPr>
          <w:rFonts w:asciiTheme="majorHAnsi" w:hAnsiTheme="majorHAnsi" w:cstheme="majorHAnsi"/>
        </w:rPr>
        <w:t xml:space="preserve"> unique concerns.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starting with thinking about our history</w:t>
      </w:r>
      <w:r w:rsidR="00460B97" w:rsidRPr="0060302D">
        <w:rPr>
          <w:rFonts w:asciiTheme="majorHAnsi" w:hAnsiTheme="majorHAnsi" w:cstheme="majorHAnsi"/>
        </w:rPr>
        <w:t xml:space="preserve">, </w:t>
      </w:r>
      <w:r w:rsidRPr="0060302D">
        <w:rPr>
          <w:rFonts w:asciiTheme="majorHAnsi" w:hAnsiTheme="majorHAnsi" w:cstheme="majorHAnsi"/>
        </w:rPr>
        <w:t xml:space="preserve">I was wondering </w:t>
      </w:r>
      <w:r w:rsidR="00460B97" w:rsidRPr="0060302D">
        <w:rPr>
          <w:rFonts w:asciiTheme="majorHAnsi" w:hAnsiTheme="majorHAnsi" w:cstheme="majorHAnsi"/>
        </w:rPr>
        <w:t>M</w:t>
      </w:r>
      <w:r w:rsidRPr="0060302D">
        <w:rPr>
          <w:rFonts w:asciiTheme="majorHAnsi" w:hAnsiTheme="majorHAnsi" w:cstheme="majorHAnsi"/>
        </w:rPr>
        <w:t>ark, what have you heard from the community or maybe from relatives? How are people connecting their family stories and collective histories to what's happening now with this COVID-19 outbreak?</w:t>
      </w:r>
    </w:p>
    <w:p w14:paraId="79AB2F06" w14:textId="77777777" w:rsidR="00971AF7" w:rsidRPr="0060302D" w:rsidRDefault="00971AF7">
      <w:pPr>
        <w:spacing w:after="0"/>
        <w:rPr>
          <w:rFonts w:asciiTheme="majorHAnsi" w:hAnsiTheme="majorHAnsi" w:cstheme="majorHAnsi"/>
        </w:rPr>
      </w:pPr>
    </w:p>
    <w:p w14:paraId="3737EAFF"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04:34</w:t>
      </w:r>
      <w:proofErr w:type="gramEnd"/>
    </w:p>
    <w:p w14:paraId="773F0F2D" w14:textId="523BDE92"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That's a </w:t>
      </w:r>
      <w:proofErr w:type="gramStart"/>
      <w:r w:rsidRPr="0060302D">
        <w:rPr>
          <w:rFonts w:asciiTheme="majorHAnsi" w:hAnsiTheme="majorHAnsi" w:cstheme="majorHAnsi"/>
        </w:rPr>
        <w:t>really good</w:t>
      </w:r>
      <w:proofErr w:type="gramEnd"/>
      <w:r w:rsidRPr="0060302D">
        <w:rPr>
          <w:rFonts w:asciiTheme="majorHAnsi" w:hAnsiTheme="majorHAnsi" w:cstheme="majorHAnsi"/>
        </w:rPr>
        <w:t xml:space="preserve"> topic because we see ourselves as </w:t>
      </w:r>
      <w:r w:rsidR="00B2031E" w:rsidRPr="0060302D">
        <w:rPr>
          <w:rFonts w:asciiTheme="majorHAnsi" w:hAnsiTheme="majorHAnsi" w:cstheme="majorHAnsi"/>
        </w:rPr>
        <w:t>Native</w:t>
      </w:r>
      <w:r w:rsidRPr="0060302D">
        <w:rPr>
          <w:rFonts w:asciiTheme="majorHAnsi" w:hAnsiTheme="majorHAnsi" w:cstheme="majorHAnsi"/>
        </w:rPr>
        <w:t xml:space="preserve"> people as being very close together, close to other people as well as close to all the spiritual aspects of creation, </w:t>
      </w:r>
      <w:r w:rsidR="003A3CE6" w:rsidRPr="0060302D">
        <w:rPr>
          <w:rFonts w:asciiTheme="majorHAnsi" w:hAnsiTheme="majorHAnsi" w:cstheme="majorHAnsi"/>
        </w:rPr>
        <w:t>historically</w:t>
      </w:r>
      <w:r w:rsidRPr="0060302D">
        <w:rPr>
          <w:rFonts w:asciiTheme="majorHAnsi" w:hAnsiTheme="majorHAnsi" w:cstheme="majorHAnsi"/>
        </w:rPr>
        <w:t xml:space="preserve"> and currently as well. Certainly, we have been through pandemics before</w:t>
      </w:r>
      <w:r w:rsidR="005709B9" w:rsidRPr="0060302D">
        <w:rPr>
          <w:rFonts w:asciiTheme="majorHAnsi" w:hAnsiTheme="majorHAnsi" w:cstheme="majorHAnsi"/>
        </w:rPr>
        <w:t xml:space="preserve">, </w:t>
      </w:r>
      <w:r w:rsidRPr="0060302D">
        <w:rPr>
          <w:rFonts w:asciiTheme="majorHAnsi" w:hAnsiTheme="majorHAnsi" w:cstheme="majorHAnsi"/>
        </w:rPr>
        <w:t>right</w:t>
      </w:r>
      <w:r w:rsidR="005709B9" w:rsidRPr="0060302D">
        <w:rPr>
          <w:rFonts w:asciiTheme="majorHAnsi" w:hAnsiTheme="majorHAnsi" w:cstheme="majorHAnsi"/>
        </w:rPr>
        <w:t>,</w:t>
      </w:r>
      <w:r w:rsidRPr="0060302D">
        <w:rPr>
          <w:rFonts w:asciiTheme="majorHAnsi" w:hAnsiTheme="majorHAnsi" w:cstheme="majorHAnsi"/>
        </w:rPr>
        <w:t xml:space="preserve"> the Spanish Flu time, early 1900s, as well as </w:t>
      </w:r>
      <w:r w:rsidR="005709B9" w:rsidRPr="0060302D">
        <w:rPr>
          <w:rFonts w:asciiTheme="majorHAnsi" w:hAnsiTheme="majorHAnsi" w:cstheme="majorHAnsi"/>
        </w:rPr>
        <w:t>shortly after</w:t>
      </w:r>
      <w:r w:rsidRPr="0060302D">
        <w:rPr>
          <w:rFonts w:asciiTheme="majorHAnsi" w:hAnsiTheme="majorHAnsi" w:cstheme="majorHAnsi"/>
        </w:rPr>
        <w:t xml:space="preserve"> time of contact for quite a while and we suffered</w:t>
      </w:r>
      <w:r w:rsidR="005709B9" w:rsidRPr="0060302D">
        <w:rPr>
          <w:rFonts w:asciiTheme="majorHAnsi" w:hAnsiTheme="majorHAnsi" w:cstheme="majorHAnsi"/>
        </w:rPr>
        <w:t xml:space="preserve">, you know </w:t>
      </w:r>
      <w:r w:rsidRPr="0060302D">
        <w:rPr>
          <w:rFonts w:asciiTheme="majorHAnsi" w:hAnsiTheme="majorHAnsi" w:cstheme="majorHAnsi"/>
        </w:rPr>
        <w:t>our numbers</w:t>
      </w:r>
      <w:r w:rsidR="005709B9" w:rsidRPr="0060302D">
        <w:rPr>
          <w:rFonts w:asciiTheme="majorHAnsi" w:hAnsiTheme="majorHAnsi" w:cstheme="majorHAnsi"/>
        </w:rPr>
        <w:t>,</w:t>
      </w:r>
      <w:r w:rsidRPr="0060302D">
        <w:rPr>
          <w:rFonts w:asciiTheme="majorHAnsi" w:hAnsiTheme="majorHAnsi" w:cstheme="majorHAnsi"/>
        </w:rPr>
        <w:t xml:space="preserve"> population</w:t>
      </w:r>
      <w:r w:rsidR="005709B9" w:rsidRPr="0060302D">
        <w:rPr>
          <w:rFonts w:asciiTheme="majorHAnsi" w:hAnsiTheme="majorHAnsi" w:cstheme="majorHAnsi"/>
        </w:rPr>
        <w:t>,</w:t>
      </w:r>
      <w:r w:rsidRPr="0060302D">
        <w:rPr>
          <w:rFonts w:asciiTheme="majorHAnsi" w:hAnsiTheme="majorHAnsi" w:cstheme="majorHAnsi"/>
        </w:rPr>
        <w:t xml:space="preserve"> suffered greatly</w:t>
      </w:r>
      <w:r w:rsidR="00926A40" w:rsidRPr="0060302D">
        <w:rPr>
          <w:rFonts w:asciiTheme="majorHAnsi" w:hAnsiTheme="majorHAnsi" w:cstheme="majorHAnsi"/>
        </w:rPr>
        <w:t xml:space="preserve"> a</w:t>
      </w:r>
      <w:r w:rsidRPr="0060302D">
        <w:rPr>
          <w:rFonts w:asciiTheme="majorHAnsi" w:hAnsiTheme="majorHAnsi" w:cstheme="majorHAnsi"/>
        </w:rPr>
        <w:t>s a result of those pandemics</w:t>
      </w:r>
      <w:r w:rsidR="00926A40" w:rsidRPr="0060302D">
        <w:rPr>
          <w:rFonts w:asciiTheme="majorHAnsi" w:hAnsiTheme="majorHAnsi" w:cstheme="majorHAnsi"/>
        </w:rPr>
        <w:t>. E</w:t>
      </w:r>
      <w:r w:rsidRPr="0060302D">
        <w:rPr>
          <w:rFonts w:asciiTheme="majorHAnsi" w:hAnsiTheme="majorHAnsi" w:cstheme="majorHAnsi"/>
        </w:rPr>
        <w:t>ven thinking about here in the area</w:t>
      </w:r>
      <w:r w:rsidR="00090F63" w:rsidRPr="0060302D">
        <w:rPr>
          <w:rFonts w:asciiTheme="majorHAnsi" w:hAnsiTheme="majorHAnsi" w:cstheme="majorHAnsi"/>
        </w:rPr>
        <w:t xml:space="preserve">, </w:t>
      </w:r>
      <w:r w:rsidRPr="0060302D">
        <w:rPr>
          <w:rFonts w:asciiTheme="majorHAnsi" w:hAnsiTheme="majorHAnsi" w:cstheme="majorHAnsi"/>
        </w:rPr>
        <w:t>the name</w:t>
      </w:r>
      <w:r w:rsidR="00090F63" w:rsidRPr="0060302D">
        <w:rPr>
          <w:rFonts w:asciiTheme="majorHAnsi" w:hAnsiTheme="majorHAnsi" w:cstheme="majorHAnsi"/>
        </w:rPr>
        <w:t xml:space="preserve"> </w:t>
      </w:r>
      <w:r w:rsidRPr="0060302D">
        <w:rPr>
          <w:rFonts w:asciiTheme="majorHAnsi" w:hAnsiTheme="majorHAnsi" w:cstheme="majorHAnsi"/>
        </w:rPr>
        <w:t>Milwaukee</w:t>
      </w:r>
      <w:r w:rsidR="00090F63" w:rsidRPr="0060302D">
        <w:rPr>
          <w:rFonts w:asciiTheme="majorHAnsi" w:hAnsiTheme="majorHAnsi" w:cstheme="majorHAnsi"/>
        </w:rPr>
        <w:t>. D</w:t>
      </w:r>
      <w:r w:rsidRPr="0060302D">
        <w:rPr>
          <w:rFonts w:asciiTheme="majorHAnsi" w:hAnsiTheme="majorHAnsi" w:cstheme="majorHAnsi"/>
        </w:rPr>
        <w:t>ifferent nation, different First Nations claim</w:t>
      </w:r>
      <w:r w:rsidR="00090F63" w:rsidRPr="0060302D">
        <w:rPr>
          <w:rFonts w:asciiTheme="majorHAnsi" w:hAnsiTheme="majorHAnsi" w:cstheme="majorHAnsi"/>
        </w:rPr>
        <w:t xml:space="preserve">, </w:t>
      </w:r>
      <w:r w:rsidRPr="0060302D">
        <w:rPr>
          <w:rFonts w:asciiTheme="majorHAnsi" w:hAnsiTheme="majorHAnsi" w:cstheme="majorHAnsi"/>
        </w:rPr>
        <w:t xml:space="preserve">kind of </w:t>
      </w:r>
      <w:r w:rsidR="00090F63" w:rsidRPr="0060302D">
        <w:rPr>
          <w:rFonts w:asciiTheme="majorHAnsi" w:hAnsiTheme="majorHAnsi" w:cstheme="majorHAnsi"/>
        </w:rPr>
        <w:t>have</w:t>
      </w:r>
      <w:r w:rsidRPr="0060302D">
        <w:rPr>
          <w:rFonts w:asciiTheme="majorHAnsi" w:hAnsiTheme="majorHAnsi" w:cstheme="majorHAnsi"/>
        </w:rPr>
        <w:t xml:space="preserve"> some claim</w:t>
      </w:r>
      <w:r w:rsidR="00090F63" w:rsidRPr="0060302D">
        <w:rPr>
          <w:rFonts w:asciiTheme="majorHAnsi" w:hAnsiTheme="majorHAnsi" w:cstheme="majorHAnsi"/>
        </w:rPr>
        <w:t>,</w:t>
      </w:r>
      <w:r w:rsidRPr="0060302D">
        <w:rPr>
          <w:rFonts w:asciiTheme="majorHAnsi" w:hAnsiTheme="majorHAnsi" w:cstheme="majorHAnsi"/>
        </w:rPr>
        <w:t xml:space="preserve"> to what that means, but </w:t>
      </w:r>
      <w:r w:rsidR="00090F63" w:rsidRPr="0060302D">
        <w:rPr>
          <w:rFonts w:asciiTheme="majorHAnsi" w:hAnsiTheme="majorHAnsi" w:cstheme="majorHAnsi"/>
        </w:rPr>
        <w:t>we’re mostly</w:t>
      </w:r>
      <w:r w:rsidRPr="0060302D">
        <w:rPr>
          <w:rFonts w:asciiTheme="majorHAnsi" w:hAnsiTheme="majorHAnsi" w:cstheme="majorHAnsi"/>
        </w:rPr>
        <w:t xml:space="preserve"> familiar with </w:t>
      </w:r>
      <w:r w:rsidRPr="0060302D">
        <w:rPr>
          <w:rFonts w:asciiTheme="majorHAnsi" w:hAnsiTheme="majorHAnsi" w:cstheme="majorHAnsi"/>
          <w:highlight w:val="yellow"/>
        </w:rPr>
        <w:t>the understanding law and the Milwaukee</w:t>
      </w:r>
      <w:r w:rsidRPr="0060302D">
        <w:rPr>
          <w:rFonts w:asciiTheme="majorHAnsi" w:hAnsiTheme="majorHAnsi" w:cstheme="majorHAnsi"/>
        </w:rPr>
        <w:t xml:space="preserve"> being such a great gathering place</w:t>
      </w:r>
      <w:r w:rsidR="0061501F" w:rsidRPr="0060302D">
        <w:rPr>
          <w:rFonts w:asciiTheme="majorHAnsi" w:hAnsiTheme="majorHAnsi" w:cstheme="majorHAnsi"/>
        </w:rPr>
        <w:t>, so to say, and</w:t>
      </w:r>
      <w:r w:rsidRPr="0060302D">
        <w:rPr>
          <w:rFonts w:asciiTheme="majorHAnsi" w:hAnsiTheme="majorHAnsi" w:cstheme="majorHAnsi"/>
        </w:rPr>
        <w:t xml:space="preserve"> that reminds me all the time that this is a place where our different people came to, for a long, long time to gather here, </w:t>
      </w:r>
      <w:r w:rsidR="0061501F" w:rsidRPr="0060302D">
        <w:rPr>
          <w:rFonts w:asciiTheme="majorHAnsi" w:hAnsiTheme="majorHAnsi" w:cstheme="majorHAnsi"/>
        </w:rPr>
        <w:t>gather</w:t>
      </w:r>
      <w:r w:rsidRPr="0060302D">
        <w:rPr>
          <w:rFonts w:asciiTheme="majorHAnsi" w:hAnsiTheme="majorHAnsi" w:cstheme="majorHAnsi"/>
        </w:rPr>
        <w:t xml:space="preserve"> by the shores of </w:t>
      </w:r>
      <w:r w:rsidR="0061501F" w:rsidRPr="0060302D">
        <w:rPr>
          <w:rFonts w:asciiTheme="majorHAnsi" w:hAnsiTheme="majorHAnsi" w:cstheme="majorHAnsi"/>
        </w:rPr>
        <w:t xml:space="preserve">the lake, gather to have our </w:t>
      </w:r>
      <w:r w:rsidRPr="0060302D">
        <w:rPr>
          <w:rFonts w:asciiTheme="majorHAnsi" w:hAnsiTheme="majorHAnsi" w:cstheme="majorHAnsi"/>
        </w:rPr>
        <w:t>meetings or ceremonie</w:t>
      </w:r>
      <w:r w:rsidR="0061501F" w:rsidRPr="0060302D">
        <w:rPr>
          <w:rFonts w:asciiTheme="majorHAnsi" w:hAnsiTheme="majorHAnsi" w:cstheme="majorHAnsi"/>
        </w:rPr>
        <w:t>s, gather</w:t>
      </w:r>
      <w:r w:rsidRPr="0060302D">
        <w:rPr>
          <w:rFonts w:asciiTheme="majorHAnsi" w:hAnsiTheme="majorHAnsi" w:cstheme="majorHAnsi"/>
        </w:rPr>
        <w:t xml:space="preserve"> in costume and meeting people</w:t>
      </w:r>
      <w:r w:rsidR="00BC4292" w:rsidRPr="0060302D">
        <w:rPr>
          <w:rFonts w:asciiTheme="majorHAnsi" w:hAnsiTheme="majorHAnsi" w:cstheme="majorHAnsi"/>
        </w:rPr>
        <w:t>. It</w:t>
      </w:r>
      <w:r w:rsidRPr="0060302D">
        <w:rPr>
          <w:rFonts w:asciiTheme="majorHAnsi" w:hAnsiTheme="majorHAnsi" w:cstheme="majorHAnsi"/>
        </w:rPr>
        <w:t xml:space="preserve"> was, you know, much like this Great Lakes region is today. It's a place for commerce and trade and visiting and all those sorts of things.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w:t>
      </w:r>
      <w:r w:rsidR="005B4684" w:rsidRPr="0060302D">
        <w:rPr>
          <w:rFonts w:asciiTheme="majorHAnsi" w:hAnsiTheme="majorHAnsi" w:cstheme="majorHAnsi"/>
        </w:rPr>
        <w:t>it was a</w:t>
      </w:r>
      <w:r w:rsidRPr="0060302D">
        <w:rPr>
          <w:rFonts w:asciiTheme="majorHAnsi" w:hAnsiTheme="majorHAnsi" w:cstheme="majorHAnsi"/>
        </w:rPr>
        <w:t xml:space="preserve"> bustling area here for you know, well, longer time than what it's been the state of Wisconsin or the City of Milwaukee and whatnot. But it is some of the oldest stories</w:t>
      </w:r>
      <w:r w:rsidR="005B4684" w:rsidRPr="0060302D">
        <w:rPr>
          <w:rFonts w:asciiTheme="majorHAnsi" w:hAnsiTheme="majorHAnsi" w:cstheme="majorHAnsi"/>
        </w:rPr>
        <w:t>,</w:t>
      </w:r>
      <w:r w:rsidRPr="0060302D">
        <w:rPr>
          <w:rFonts w:asciiTheme="majorHAnsi" w:hAnsiTheme="majorHAnsi" w:cstheme="majorHAnsi"/>
        </w:rPr>
        <w:t xml:space="preserve"> I've heard stories from the older </w:t>
      </w:r>
      <w:proofErr w:type="gramStart"/>
      <w:r w:rsidRPr="0060302D">
        <w:rPr>
          <w:rFonts w:asciiTheme="majorHAnsi" w:hAnsiTheme="majorHAnsi" w:cstheme="majorHAnsi"/>
        </w:rPr>
        <w:t>folks</w:t>
      </w:r>
      <w:proofErr w:type="gramEnd"/>
      <w:r w:rsidRPr="0060302D">
        <w:rPr>
          <w:rFonts w:asciiTheme="majorHAnsi" w:hAnsiTheme="majorHAnsi" w:cstheme="majorHAnsi"/>
        </w:rPr>
        <w:t xml:space="preserve"> kind of how our wisdom gets handed down, right. It's the grandparents who heard it from their grandparents or their grandparents was a story</w:t>
      </w:r>
      <w:r w:rsidR="007F6A0F" w:rsidRPr="0060302D">
        <w:rPr>
          <w:rFonts w:asciiTheme="majorHAnsi" w:hAnsiTheme="majorHAnsi" w:cstheme="majorHAnsi"/>
        </w:rPr>
        <w:t xml:space="preserve"> &lt;&lt; </w:t>
      </w:r>
      <w:r w:rsidRPr="0060302D">
        <w:rPr>
          <w:rFonts w:asciiTheme="majorHAnsi" w:hAnsiTheme="majorHAnsi" w:cstheme="majorHAnsi"/>
        </w:rPr>
        <w:t>Yeah</w:t>
      </w:r>
      <w:r w:rsidR="007F6A0F" w:rsidRPr="0060302D">
        <w:rPr>
          <w:rFonts w:asciiTheme="majorHAnsi" w:hAnsiTheme="majorHAnsi" w:cstheme="majorHAnsi"/>
        </w:rPr>
        <w:t xml:space="preserve"> &gt;&gt;</w:t>
      </w:r>
      <w:r w:rsidRPr="0060302D">
        <w:rPr>
          <w:rFonts w:asciiTheme="majorHAnsi" w:hAnsiTheme="majorHAnsi" w:cstheme="majorHAnsi"/>
        </w:rPr>
        <w:t xml:space="preserve"> </w:t>
      </w:r>
      <w:r w:rsidR="007F6A0F" w:rsidRPr="0060302D">
        <w:rPr>
          <w:rFonts w:asciiTheme="majorHAnsi" w:hAnsiTheme="majorHAnsi" w:cstheme="majorHAnsi"/>
        </w:rPr>
        <w:t>that when the</w:t>
      </w:r>
      <w:r w:rsidRPr="0060302D">
        <w:rPr>
          <w:rFonts w:asciiTheme="majorHAnsi" w:hAnsiTheme="majorHAnsi" w:cstheme="majorHAnsi"/>
        </w:rPr>
        <w:t xml:space="preserve"> pandemics came through in the past</w:t>
      </w:r>
      <w:r w:rsidR="007F6A0F" w:rsidRPr="0060302D">
        <w:rPr>
          <w:rFonts w:asciiTheme="majorHAnsi" w:hAnsiTheme="majorHAnsi" w:cstheme="majorHAnsi"/>
        </w:rPr>
        <w:t xml:space="preserve"> that </w:t>
      </w:r>
      <w:proofErr w:type="gramStart"/>
      <w:r w:rsidRPr="0060302D">
        <w:rPr>
          <w:rFonts w:asciiTheme="majorHAnsi" w:hAnsiTheme="majorHAnsi" w:cstheme="majorHAnsi"/>
        </w:rPr>
        <w:t>really</w:t>
      </w:r>
      <w:proofErr w:type="gramEnd"/>
      <w:r w:rsidRPr="0060302D">
        <w:rPr>
          <w:rFonts w:asciiTheme="majorHAnsi" w:hAnsiTheme="majorHAnsi" w:cstheme="majorHAnsi"/>
        </w:rPr>
        <w:t xml:space="preserve"> we, we needed to remain close to each other. As family units, we were </w:t>
      </w:r>
      <w:proofErr w:type="gramStart"/>
      <w:r w:rsidRPr="0060302D">
        <w:rPr>
          <w:rFonts w:asciiTheme="majorHAnsi" w:hAnsiTheme="majorHAnsi" w:cstheme="majorHAnsi"/>
        </w:rPr>
        <w:t>pretty self</w:t>
      </w:r>
      <w:r w:rsidR="00EF443C" w:rsidRPr="0060302D">
        <w:rPr>
          <w:rFonts w:asciiTheme="majorHAnsi" w:hAnsiTheme="majorHAnsi" w:cstheme="majorHAnsi"/>
        </w:rPr>
        <w:t>-</w:t>
      </w:r>
      <w:r w:rsidRPr="0060302D">
        <w:rPr>
          <w:rFonts w:asciiTheme="majorHAnsi" w:hAnsiTheme="majorHAnsi" w:cstheme="majorHAnsi"/>
        </w:rPr>
        <w:t>sufficient</w:t>
      </w:r>
      <w:proofErr w:type="gramEnd"/>
      <w:r w:rsidRPr="0060302D">
        <w:rPr>
          <w:rFonts w:asciiTheme="majorHAnsi" w:hAnsiTheme="majorHAnsi" w:cstheme="majorHAnsi"/>
        </w:rPr>
        <w:t xml:space="preserve"> and independent and able to carry on everything we needed to carry on just within our families. And there's certain responsibilities that we need to do to maintain a positive relationship with everything in creation, </w:t>
      </w:r>
      <w:r w:rsidR="00EF443C" w:rsidRPr="0060302D">
        <w:rPr>
          <w:rFonts w:asciiTheme="majorHAnsi" w:hAnsiTheme="majorHAnsi" w:cstheme="majorHAnsi"/>
        </w:rPr>
        <w:t xml:space="preserve">the </w:t>
      </w:r>
      <w:r w:rsidRPr="0060302D">
        <w:rPr>
          <w:rFonts w:asciiTheme="majorHAnsi" w:hAnsiTheme="majorHAnsi" w:cstheme="majorHAnsi"/>
        </w:rPr>
        <w:t>ceremonies and gratitude, things like that</w:t>
      </w:r>
      <w:r w:rsidR="00EF443C" w:rsidRPr="0060302D">
        <w:rPr>
          <w:rFonts w:asciiTheme="majorHAnsi" w:hAnsiTheme="majorHAnsi" w:cstheme="majorHAnsi"/>
        </w:rPr>
        <w:t xml:space="preserve"> that we carried out at</w:t>
      </w:r>
      <w:r w:rsidRPr="0060302D">
        <w:rPr>
          <w:rFonts w:asciiTheme="majorHAnsi" w:hAnsiTheme="majorHAnsi" w:cstheme="majorHAnsi"/>
        </w:rPr>
        <w:t xml:space="preserve"> that time as well. </w:t>
      </w:r>
      <w:r w:rsidR="00EF443C" w:rsidRPr="0060302D">
        <w:rPr>
          <w:rFonts w:asciiTheme="majorHAnsi" w:hAnsiTheme="majorHAnsi" w:cstheme="majorHAnsi"/>
        </w:rPr>
        <w:t xml:space="preserve">But it </w:t>
      </w:r>
      <w:r w:rsidRPr="0060302D">
        <w:rPr>
          <w:rFonts w:asciiTheme="majorHAnsi" w:hAnsiTheme="majorHAnsi" w:cstheme="majorHAnsi"/>
        </w:rPr>
        <w:t>was also a time</w:t>
      </w:r>
      <w:r w:rsidR="00EF443C" w:rsidRPr="0060302D">
        <w:rPr>
          <w:rFonts w:asciiTheme="majorHAnsi" w:hAnsiTheme="majorHAnsi" w:cstheme="majorHAnsi"/>
        </w:rPr>
        <w:t xml:space="preserve"> of </w:t>
      </w:r>
      <w:r w:rsidRPr="0060302D">
        <w:rPr>
          <w:rFonts w:asciiTheme="majorHAnsi" w:hAnsiTheme="majorHAnsi" w:cstheme="majorHAnsi"/>
        </w:rPr>
        <w:t xml:space="preserve">social distancing, </w:t>
      </w:r>
      <w:r w:rsidR="00EF443C" w:rsidRPr="0060302D">
        <w:rPr>
          <w:rFonts w:asciiTheme="majorHAnsi" w:hAnsiTheme="majorHAnsi" w:cstheme="majorHAnsi"/>
        </w:rPr>
        <w:t>right? W</w:t>
      </w:r>
      <w:r w:rsidRPr="0060302D">
        <w:rPr>
          <w:rFonts w:asciiTheme="majorHAnsi" w:hAnsiTheme="majorHAnsi" w:cstheme="majorHAnsi"/>
        </w:rPr>
        <w:t>e didn't have</w:t>
      </w:r>
      <w:r w:rsidR="002F721C" w:rsidRPr="0060302D">
        <w:rPr>
          <w:rFonts w:asciiTheme="majorHAnsi" w:hAnsiTheme="majorHAnsi" w:cstheme="majorHAnsi"/>
        </w:rPr>
        <w:t>--</w:t>
      </w:r>
      <w:r w:rsidRPr="0060302D">
        <w:rPr>
          <w:rFonts w:asciiTheme="majorHAnsi" w:hAnsiTheme="majorHAnsi" w:cstheme="majorHAnsi"/>
        </w:rPr>
        <w:t xml:space="preserve">we had medicines that </w:t>
      </w:r>
      <w:r w:rsidR="002F721C" w:rsidRPr="0060302D">
        <w:rPr>
          <w:rFonts w:asciiTheme="majorHAnsi" w:hAnsiTheme="majorHAnsi" w:cstheme="majorHAnsi"/>
        </w:rPr>
        <w:t xml:space="preserve">worked, </w:t>
      </w:r>
      <w:r w:rsidRPr="0060302D">
        <w:rPr>
          <w:rFonts w:asciiTheme="majorHAnsi" w:hAnsiTheme="majorHAnsi" w:cstheme="majorHAnsi"/>
        </w:rPr>
        <w:t>lots of things</w:t>
      </w:r>
      <w:r w:rsidR="002F721C" w:rsidRPr="0060302D">
        <w:rPr>
          <w:rFonts w:asciiTheme="majorHAnsi" w:hAnsiTheme="majorHAnsi" w:cstheme="majorHAnsi"/>
        </w:rPr>
        <w:t>, b</w:t>
      </w:r>
      <w:r w:rsidRPr="0060302D">
        <w:rPr>
          <w:rFonts w:asciiTheme="majorHAnsi" w:hAnsiTheme="majorHAnsi" w:cstheme="majorHAnsi"/>
        </w:rPr>
        <w:t xml:space="preserve">ut when large pandemics come along, we didn't have medicines that were effective at preventing that. So social distancing was kind of the thing to do </w:t>
      </w:r>
      <w:r w:rsidR="002F721C" w:rsidRPr="0060302D">
        <w:rPr>
          <w:rFonts w:asciiTheme="majorHAnsi" w:hAnsiTheme="majorHAnsi" w:cstheme="majorHAnsi"/>
        </w:rPr>
        <w:t>at</w:t>
      </w:r>
      <w:r w:rsidRPr="0060302D">
        <w:rPr>
          <w:rFonts w:asciiTheme="majorHAnsi" w:hAnsiTheme="majorHAnsi" w:cstheme="majorHAnsi"/>
        </w:rPr>
        <w:t xml:space="preserve"> that time as well. And </w:t>
      </w:r>
      <w:r w:rsidR="00B30753" w:rsidRPr="0060302D">
        <w:rPr>
          <w:rFonts w:asciiTheme="majorHAnsi" w:hAnsiTheme="majorHAnsi" w:cstheme="majorHAnsi"/>
        </w:rPr>
        <w:t>even hearing</w:t>
      </w:r>
      <w:r w:rsidRPr="0060302D">
        <w:rPr>
          <w:rFonts w:asciiTheme="majorHAnsi" w:hAnsiTheme="majorHAnsi" w:cstheme="majorHAnsi"/>
        </w:rPr>
        <w:t xml:space="preserve"> that again</w:t>
      </w:r>
      <w:r w:rsidR="00B30753" w:rsidRPr="0060302D">
        <w:rPr>
          <w:rFonts w:asciiTheme="majorHAnsi" w:hAnsiTheme="majorHAnsi" w:cstheme="majorHAnsi"/>
        </w:rPr>
        <w:t xml:space="preserve"> now, </w:t>
      </w:r>
      <w:r w:rsidR="00D5209F" w:rsidRPr="0060302D">
        <w:rPr>
          <w:rFonts w:asciiTheme="majorHAnsi" w:hAnsiTheme="majorHAnsi" w:cstheme="majorHAnsi"/>
        </w:rPr>
        <w:t xml:space="preserve">like, jeez, </w:t>
      </w:r>
      <w:r w:rsidRPr="0060302D">
        <w:rPr>
          <w:rFonts w:asciiTheme="majorHAnsi" w:hAnsiTheme="majorHAnsi" w:cstheme="majorHAnsi"/>
        </w:rPr>
        <w:t xml:space="preserve">we've done this. We have the same </w:t>
      </w:r>
      <w:proofErr w:type="gramStart"/>
      <w:r w:rsidRPr="0060302D">
        <w:rPr>
          <w:rFonts w:asciiTheme="majorHAnsi" w:hAnsiTheme="majorHAnsi" w:cstheme="majorHAnsi"/>
        </w:rPr>
        <w:t>stories</w:t>
      </w:r>
      <w:r w:rsidR="00D5209F" w:rsidRPr="0060302D">
        <w:rPr>
          <w:rFonts w:asciiTheme="majorHAnsi" w:hAnsiTheme="majorHAnsi" w:cstheme="majorHAnsi"/>
        </w:rPr>
        <w:t>,</w:t>
      </w:r>
      <w:proofErr w:type="gramEnd"/>
      <w:r w:rsidRPr="0060302D">
        <w:rPr>
          <w:rFonts w:asciiTheme="majorHAnsi" w:hAnsiTheme="majorHAnsi" w:cstheme="majorHAnsi"/>
        </w:rPr>
        <w:t xml:space="preserve"> we've been through</w:t>
      </w:r>
      <w:r w:rsidR="00D5209F" w:rsidRPr="0060302D">
        <w:rPr>
          <w:rFonts w:asciiTheme="majorHAnsi" w:hAnsiTheme="majorHAnsi" w:cstheme="majorHAnsi"/>
        </w:rPr>
        <w:t xml:space="preserve"> it</w:t>
      </w:r>
      <w:r w:rsidRPr="0060302D">
        <w:rPr>
          <w:rFonts w:asciiTheme="majorHAnsi" w:hAnsiTheme="majorHAnsi" w:cstheme="majorHAnsi"/>
        </w:rPr>
        <w:t xml:space="preserve"> before and the same with the majority population having been through the Spanish </w:t>
      </w:r>
      <w:r w:rsidR="00D5209F" w:rsidRPr="0060302D">
        <w:rPr>
          <w:rFonts w:asciiTheme="majorHAnsi" w:hAnsiTheme="majorHAnsi" w:cstheme="majorHAnsi"/>
        </w:rPr>
        <w:t>F</w:t>
      </w:r>
      <w:r w:rsidRPr="0060302D">
        <w:rPr>
          <w:rFonts w:asciiTheme="majorHAnsi" w:hAnsiTheme="majorHAnsi" w:cstheme="majorHAnsi"/>
        </w:rPr>
        <w:t>lu. I'm trying to remember what that was like. The scarlet fever outbreak</w:t>
      </w:r>
      <w:r w:rsidR="00D5209F" w:rsidRPr="0060302D">
        <w:rPr>
          <w:rFonts w:asciiTheme="majorHAnsi" w:hAnsiTheme="majorHAnsi" w:cstheme="majorHAnsi"/>
        </w:rPr>
        <w:t>, or</w:t>
      </w:r>
      <w:r w:rsidRPr="0060302D">
        <w:rPr>
          <w:rFonts w:asciiTheme="majorHAnsi" w:hAnsiTheme="majorHAnsi" w:cstheme="majorHAnsi"/>
        </w:rPr>
        <w:t xml:space="preserve"> measles was coming around quite a bit and what did our people do at those times, and that's, that's what I've been told quite a bit</w:t>
      </w:r>
      <w:r w:rsidR="00147E19" w:rsidRPr="0060302D">
        <w:rPr>
          <w:rFonts w:asciiTheme="majorHAnsi" w:hAnsiTheme="majorHAnsi" w:cstheme="majorHAnsi"/>
        </w:rPr>
        <w:t xml:space="preserve"> is i</w:t>
      </w:r>
      <w:r w:rsidR="00D5209F" w:rsidRPr="0060302D">
        <w:rPr>
          <w:rFonts w:asciiTheme="majorHAnsi" w:hAnsiTheme="majorHAnsi" w:cstheme="majorHAnsi"/>
        </w:rPr>
        <w:t>t was</w:t>
      </w:r>
      <w:r w:rsidRPr="0060302D">
        <w:rPr>
          <w:rFonts w:asciiTheme="majorHAnsi" w:hAnsiTheme="majorHAnsi" w:cstheme="majorHAnsi"/>
        </w:rPr>
        <w:t xml:space="preserve"> a time of</w:t>
      </w:r>
      <w:r w:rsidR="001151D5">
        <w:rPr>
          <w:rFonts w:asciiTheme="majorHAnsi" w:hAnsiTheme="majorHAnsi" w:cstheme="majorHAnsi"/>
        </w:rPr>
        <w:t>—really, i</w:t>
      </w:r>
      <w:r w:rsidRPr="0060302D">
        <w:rPr>
          <w:rFonts w:asciiTheme="majorHAnsi" w:hAnsiTheme="majorHAnsi" w:cstheme="majorHAnsi"/>
        </w:rPr>
        <w:t xml:space="preserve">t's funny now because it's almost the same.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we have conversations at a distance. We didn't maybe s</w:t>
      </w:r>
      <w:r w:rsidR="001151D5">
        <w:rPr>
          <w:rFonts w:asciiTheme="majorHAnsi" w:hAnsiTheme="majorHAnsi" w:cstheme="majorHAnsi"/>
        </w:rPr>
        <w:t>t</w:t>
      </w:r>
      <w:r w:rsidRPr="0060302D">
        <w:rPr>
          <w:rFonts w:asciiTheme="majorHAnsi" w:hAnsiTheme="majorHAnsi" w:cstheme="majorHAnsi"/>
        </w:rPr>
        <w:t xml:space="preserve">ay exactly six feet. But we learned </w:t>
      </w:r>
      <w:proofErr w:type="gramStart"/>
      <w:r w:rsidRPr="0060302D">
        <w:rPr>
          <w:rFonts w:asciiTheme="majorHAnsi" w:hAnsiTheme="majorHAnsi" w:cstheme="majorHAnsi"/>
        </w:rPr>
        <w:t>pretty quickly</w:t>
      </w:r>
      <w:proofErr w:type="gramEnd"/>
      <w:r w:rsidRPr="0060302D">
        <w:rPr>
          <w:rFonts w:asciiTheme="majorHAnsi" w:hAnsiTheme="majorHAnsi" w:cstheme="majorHAnsi"/>
        </w:rPr>
        <w:t xml:space="preserve"> that these things are transmitted from contact with other people. And they kind of keep some distance in there, while </w:t>
      </w:r>
      <w:proofErr w:type="gramStart"/>
      <w:r w:rsidRPr="0060302D">
        <w:rPr>
          <w:rFonts w:asciiTheme="majorHAnsi" w:hAnsiTheme="majorHAnsi" w:cstheme="majorHAnsi"/>
        </w:rPr>
        <w:t>continuing on</w:t>
      </w:r>
      <w:proofErr w:type="gramEnd"/>
      <w:r w:rsidRPr="0060302D">
        <w:rPr>
          <w:rFonts w:asciiTheme="majorHAnsi" w:hAnsiTheme="majorHAnsi" w:cstheme="majorHAnsi"/>
        </w:rPr>
        <w:t xml:space="preserve"> our responsibilities.</w:t>
      </w:r>
    </w:p>
    <w:p w14:paraId="493629AF" w14:textId="77777777" w:rsidR="00971AF7" w:rsidRPr="0060302D" w:rsidRDefault="00971AF7">
      <w:pPr>
        <w:spacing w:after="0"/>
        <w:rPr>
          <w:rFonts w:asciiTheme="majorHAnsi" w:hAnsiTheme="majorHAnsi" w:cstheme="majorHAnsi"/>
        </w:rPr>
      </w:pPr>
    </w:p>
    <w:p w14:paraId="3DE9EDA0"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07:19</w:t>
      </w:r>
      <w:proofErr w:type="gramEnd"/>
    </w:p>
    <w:p w14:paraId="44A03036" w14:textId="1F9581B7" w:rsidR="00B415A1" w:rsidRPr="0060302D" w:rsidRDefault="0021416F">
      <w:pPr>
        <w:spacing w:after="0"/>
        <w:rPr>
          <w:rFonts w:asciiTheme="majorHAnsi" w:hAnsiTheme="majorHAnsi" w:cstheme="majorHAnsi"/>
        </w:rPr>
      </w:pPr>
      <w:r w:rsidRPr="0060302D">
        <w:rPr>
          <w:rFonts w:asciiTheme="majorHAnsi" w:hAnsiTheme="majorHAnsi" w:cstheme="majorHAnsi"/>
        </w:rPr>
        <w:t>Yeah, it's been amazing to see some of those strategies come back into play through story. And to hear some of those family stories that perhaps we don't talk about as ofte</w:t>
      </w:r>
      <w:r w:rsidR="00147E19" w:rsidRPr="0060302D">
        <w:rPr>
          <w:rFonts w:asciiTheme="majorHAnsi" w:hAnsiTheme="majorHAnsi" w:cstheme="majorHAnsi"/>
        </w:rPr>
        <w:t>n now. A</w:t>
      </w:r>
      <w:r w:rsidRPr="0060302D">
        <w:rPr>
          <w:rFonts w:asciiTheme="majorHAnsi" w:hAnsiTheme="majorHAnsi" w:cstheme="majorHAnsi"/>
        </w:rPr>
        <w:t xml:space="preserve">s a </w:t>
      </w:r>
      <w:r w:rsidR="002E06BE" w:rsidRPr="0060302D">
        <w:rPr>
          <w:rFonts w:asciiTheme="majorHAnsi" w:hAnsiTheme="majorHAnsi" w:cstheme="majorHAnsi"/>
        </w:rPr>
        <w:t>L</w:t>
      </w:r>
      <w:r w:rsidRPr="0060302D">
        <w:rPr>
          <w:rFonts w:asciiTheme="majorHAnsi" w:hAnsiTheme="majorHAnsi" w:cstheme="majorHAnsi"/>
        </w:rPr>
        <w:t xml:space="preserve">it person, I, when all of this started, and I was teaching, started thinking about all the ways in which </w:t>
      </w:r>
      <w:r w:rsidR="00B2031E" w:rsidRPr="0060302D">
        <w:rPr>
          <w:rFonts w:asciiTheme="majorHAnsi" w:hAnsiTheme="majorHAnsi" w:cstheme="majorHAnsi"/>
        </w:rPr>
        <w:t>Native</w:t>
      </w:r>
      <w:r w:rsidRPr="0060302D">
        <w:rPr>
          <w:rFonts w:asciiTheme="majorHAnsi" w:hAnsiTheme="majorHAnsi" w:cstheme="majorHAnsi"/>
        </w:rPr>
        <w:t xml:space="preserve"> writers have also addressed this sort of memory of what </w:t>
      </w:r>
      <w:r w:rsidR="00B2031E" w:rsidRPr="0060302D">
        <w:rPr>
          <w:rFonts w:asciiTheme="majorHAnsi" w:hAnsiTheme="majorHAnsi" w:cstheme="majorHAnsi"/>
        </w:rPr>
        <w:t>Native</w:t>
      </w:r>
      <w:r w:rsidRPr="0060302D">
        <w:rPr>
          <w:rFonts w:asciiTheme="majorHAnsi" w:hAnsiTheme="majorHAnsi" w:cstheme="majorHAnsi"/>
        </w:rPr>
        <w:t xml:space="preserve"> people have gone through. It's especially in that early part of the 20th century waves of disease or epidemics and pandemics, like we're doing now again, that that memory comes up and one of the pieces that immediately comes to mind is just that beginning section of Louise Erdrich</w:t>
      </w:r>
      <w:r w:rsidR="002E06BE" w:rsidRPr="0060302D">
        <w:rPr>
          <w:rFonts w:asciiTheme="majorHAnsi" w:hAnsiTheme="majorHAnsi" w:cstheme="majorHAnsi"/>
        </w:rPr>
        <w:t xml:space="preserve">, her novel </w:t>
      </w:r>
      <w:r w:rsidR="00B415A1" w:rsidRPr="0060302D">
        <w:rPr>
          <w:rFonts w:asciiTheme="majorHAnsi" w:hAnsiTheme="majorHAnsi" w:cstheme="majorHAnsi"/>
          <w:i/>
          <w:iCs/>
        </w:rPr>
        <w:t>T</w:t>
      </w:r>
      <w:r w:rsidRPr="0060302D">
        <w:rPr>
          <w:rFonts w:asciiTheme="majorHAnsi" w:hAnsiTheme="majorHAnsi" w:cstheme="majorHAnsi"/>
          <w:i/>
          <w:iCs/>
        </w:rPr>
        <w:t>racks</w:t>
      </w:r>
      <w:r w:rsidR="002E06BE" w:rsidRPr="0060302D">
        <w:rPr>
          <w:rFonts w:asciiTheme="majorHAnsi" w:hAnsiTheme="majorHAnsi" w:cstheme="majorHAnsi"/>
        </w:rPr>
        <w:t>.</w:t>
      </w:r>
      <w:r w:rsidRPr="0060302D">
        <w:rPr>
          <w:rFonts w:asciiTheme="majorHAnsi" w:hAnsiTheme="majorHAnsi" w:cstheme="majorHAnsi"/>
        </w:rPr>
        <w:t xml:space="preserve"> </w:t>
      </w:r>
      <w:r w:rsidR="002E06BE" w:rsidRPr="0060302D">
        <w:rPr>
          <w:rFonts w:asciiTheme="majorHAnsi" w:hAnsiTheme="majorHAnsi" w:cstheme="majorHAnsi"/>
        </w:rPr>
        <w:t>A</w:t>
      </w:r>
      <w:r w:rsidRPr="0060302D">
        <w:rPr>
          <w:rFonts w:asciiTheme="majorHAnsi" w:hAnsiTheme="majorHAnsi" w:cstheme="majorHAnsi"/>
        </w:rPr>
        <w:t>nd now Louise Erdrich famed internationally, nationally</w:t>
      </w:r>
      <w:r w:rsidR="00586DFF" w:rsidRPr="0060302D">
        <w:rPr>
          <w:rFonts w:asciiTheme="majorHAnsi" w:hAnsiTheme="majorHAnsi" w:cstheme="majorHAnsi"/>
        </w:rPr>
        <w:t xml:space="preserve">, </w:t>
      </w:r>
      <w:r w:rsidRPr="0060302D">
        <w:rPr>
          <w:rFonts w:asciiTheme="majorHAnsi" w:hAnsiTheme="majorHAnsi" w:cstheme="majorHAnsi"/>
        </w:rPr>
        <w:t>locally Ojibwe writer</w:t>
      </w:r>
      <w:r w:rsidR="00586DFF" w:rsidRPr="0060302D">
        <w:rPr>
          <w:rFonts w:asciiTheme="majorHAnsi" w:hAnsiTheme="majorHAnsi" w:cstheme="majorHAnsi"/>
        </w:rPr>
        <w:t xml:space="preserve"> ... </w:t>
      </w:r>
      <w:r w:rsidRPr="0060302D">
        <w:rPr>
          <w:rFonts w:asciiTheme="majorHAnsi" w:hAnsiTheme="majorHAnsi" w:cstheme="majorHAnsi"/>
        </w:rPr>
        <w:t xml:space="preserve">I'm just going to read the first couple paragraphs if I might </w:t>
      </w:r>
      <w:r w:rsidR="00586DFF" w:rsidRPr="0060302D">
        <w:rPr>
          <w:rFonts w:asciiTheme="majorHAnsi" w:hAnsiTheme="majorHAnsi" w:cstheme="majorHAnsi"/>
        </w:rPr>
        <w:t xml:space="preserve">of </w:t>
      </w:r>
      <w:r w:rsidRPr="0060302D">
        <w:rPr>
          <w:rFonts w:asciiTheme="majorHAnsi" w:hAnsiTheme="majorHAnsi" w:cstheme="majorHAnsi"/>
        </w:rPr>
        <w:t xml:space="preserve">her novel </w:t>
      </w:r>
      <w:r w:rsidR="00B415A1" w:rsidRPr="0060302D">
        <w:rPr>
          <w:rFonts w:asciiTheme="majorHAnsi" w:hAnsiTheme="majorHAnsi" w:cstheme="majorHAnsi"/>
          <w:i/>
          <w:iCs/>
        </w:rPr>
        <w:t xml:space="preserve">Tracks </w:t>
      </w:r>
      <w:r w:rsidRPr="0060302D">
        <w:rPr>
          <w:rFonts w:asciiTheme="majorHAnsi" w:hAnsiTheme="majorHAnsi" w:cstheme="majorHAnsi"/>
        </w:rPr>
        <w:t>here. And just to set it up, it begins in the winter of 1912. And that sort of turn</w:t>
      </w:r>
      <w:r w:rsidR="00586DFF" w:rsidRPr="0060302D">
        <w:rPr>
          <w:rFonts w:asciiTheme="majorHAnsi" w:hAnsiTheme="majorHAnsi" w:cstheme="majorHAnsi"/>
        </w:rPr>
        <w:t>-</w:t>
      </w:r>
      <w:r w:rsidRPr="0060302D">
        <w:rPr>
          <w:rFonts w:asciiTheme="majorHAnsi" w:hAnsiTheme="majorHAnsi" w:cstheme="majorHAnsi"/>
        </w:rPr>
        <w:t>of</w:t>
      </w:r>
      <w:r w:rsidR="00586DFF" w:rsidRPr="0060302D">
        <w:rPr>
          <w:rFonts w:asciiTheme="majorHAnsi" w:hAnsiTheme="majorHAnsi" w:cstheme="majorHAnsi"/>
        </w:rPr>
        <w:t>-</w:t>
      </w:r>
      <w:r w:rsidRPr="0060302D">
        <w:rPr>
          <w:rFonts w:asciiTheme="majorHAnsi" w:hAnsiTheme="majorHAnsi" w:cstheme="majorHAnsi"/>
        </w:rPr>
        <w:t>the</w:t>
      </w:r>
      <w:r w:rsidR="00586DFF" w:rsidRPr="0060302D">
        <w:rPr>
          <w:rFonts w:asciiTheme="majorHAnsi" w:hAnsiTheme="majorHAnsi" w:cstheme="majorHAnsi"/>
        </w:rPr>
        <w:t>-</w:t>
      </w:r>
      <w:r w:rsidR="00873C91" w:rsidRPr="0060302D">
        <w:rPr>
          <w:rFonts w:asciiTheme="majorHAnsi" w:hAnsiTheme="majorHAnsi" w:cstheme="majorHAnsi"/>
        </w:rPr>
        <w:t>c</w:t>
      </w:r>
      <w:r w:rsidRPr="0060302D">
        <w:rPr>
          <w:rFonts w:asciiTheme="majorHAnsi" w:hAnsiTheme="majorHAnsi" w:cstheme="majorHAnsi"/>
        </w:rPr>
        <w:t>entury moment from the 19</w:t>
      </w:r>
      <w:r w:rsidRPr="0060302D">
        <w:rPr>
          <w:rFonts w:asciiTheme="majorHAnsi" w:hAnsiTheme="majorHAnsi" w:cstheme="majorHAnsi"/>
          <w:vertAlign w:val="superscript"/>
        </w:rPr>
        <w:t>th</w:t>
      </w:r>
      <w:r w:rsidR="00586DFF" w:rsidRPr="0060302D">
        <w:rPr>
          <w:rFonts w:asciiTheme="majorHAnsi" w:hAnsiTheme="majorHAnsi" w:cstheme="majorHAnsi"/>
        </w:rPr>
        <w:t>-</w:t>
      </w:r>
      <w:r w:rsidRPr="0060302D">
        <w:rPr>
          <w:rFonts w:asciiTheme="majorHAnsi" w:hAnsiTheme="majorHAnsi" w:cstheme="majorHAnsi"/>
        </w:rPr>
        <w:t xml:space="preserve"> into the 20</w:t>
      </w:r>
      <w:r w:rsidRPr="0060302D">
        <w:rPr>
          <w:rFonts w:asciiTheme="majorHAnsi" w:hAnsiTheme="majorHAnsi" w:cstheme="majorHAnsi"/>
          <w:vertAlign w:val="superscript"/>
        </w:rPr>
        <w:t>th</w:t>
      </w:r>
      <w:r w:rsidR="00586DFF" w:rsidRPr="0060302D">
        <w:rPr>
          <w:rFonts w:asciiTheme="majorHAnsi" w:hAnsiTheme="majorHAnsi" w:cstheme="majorHAnsi"/>
        </w:rPr>
        <w:t>-</w:t>
      </w:r>
      <w:r w:rsidRPr="0060302D">
        <w:rPr>
          <w:rFonts w:asciiTheme="majorHAnsi" w:hAnsiTheme="majorHAnsi" w:cstheme="majorHAnsi"/>
        </w:rPr>
        <w:t xml:space="preserve">century. For </w:t>
      </w:r>
      <w:r w:rsidR="002B7CEF" w:rsidRPr="0060302D">
        <w:rPr>
          <w:rFonts w:asciiTheme="majorHAnsi" w:hAnsiTheme="majorHAnsi" w:cstheme="majorHAnsi"/>
        </w:rPr>
        <w:t>Indigenous</w:t>
      </w:r>
      <w:r w:rsidRPr="0060302D">
        <w:rPr>
          <w:rFonts w:asciiTheme="majorHAnsi" w:hAnsiTheme="majorHAnsi" w:cstheme="majorHAnsi"/>
        </w:rPr>
        <w:t xml:space="preserve"> peoples. This was really the </w:t>
      </w:r>
      <w:r w:rsidR="00F16B6F" w:rsidRPr="0060302D">
        <w:rPr>
          <w:rFonts w:asciiTheme="majorHAnsi" w:hAnsiTheme="majorHAnsi" w:cstheme="majorHAnsi"/>
        </w:rPr>
        <w:t>n</w:t>
      </w:r>
      <w:r w:rsidRPr="0060302D">
        <w:rPr>
          <w:rFonts w:asciiTheme="majorHAnsi" w:hAnsiTheme="majorHAnsi" w:cstheme="majorHAnsi"/>
        </w:rPr>
        <w:t xml:space="preserve">adir of </w:t>
      </w:r>
      <w:r w:rsidR="00B2031E" w:rsidRPr="0060302D">
        <w:rPr>
          <w:rFonts w:asciiTheme="majorHAnsi" w:hAnsiTheme="majorHAnsi" w:cstheme="majorHAnsi"/>
        </w:rPr>
        <w:t>Native</w:t>
      </w:r>
      <w:r w:rsidRPr="0060302D">
        <w:rPr>
          <w:rFonts w:asciiTheme="majorHAnsi" w:hAnsiTheme="majorHAnsi" w:cstheme="majorHAnsi"/>
        </w:rPr>
        <w:t xml:space="preserve"> populations where, where </w:t>
      </w:r>
      <w:r w:rsidR="00F16B6F" w:rsidRPr="0060302D">
        <w:rPr>
          <w:rFonts w:asciiTheme="majorHAnsi" w:hAnsiTheme="majorHAnsi" w:cstheme="majorHAnsi"/>
        </w:rPr>
        <w:t xml:space="preserve">our </w:t>
      </w:r>
      <w:r w:rsidRPr="0060302D">
        <w:rPr>
          <w:rFonts w:asciiTheme="majorHAnsi" w:hAnsiTheme="majorHAnsi" w:cstheme="majorHAnsi"/>
        </w:rPr>
        <w:t xml:space="preserve">populations were at their lowest point for multiple reasons, including the sort of waves of disease that were compounded by exile, removal from homelands, disrupted trade networks, and lots of hardship during this period. And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these first paragraphs which are really narrated by one of her most famous</w:t>
      </w:r>
      <w:r w:rsidR="00544089" w:rsidRPr="0060302D">
        <w:rPr>
          <w:rFonts w:asciiTheme="majorHAnsi" w:hAnsiTheme="majorHAnsi" w:cstheme="majorHAnsi"/>
        </w:rPr>
        <w:t xml:space="preserve"> </w:t>
      </w:r>
      <w:r w:rsidRPr="0060302D">
        <w:rPr>
          <w:rFonts w:asciiTheme="majorHAnsi" w:hAnsiTheme="majorHAnsi" w:cstheme="majorHAnsi"/>
        </w:rPr>
        <w:t xml:space="preserve">characters </w:t>
      </w:r>
      <w:proofErr w:type="spellStart"/>
      <w:r w:rsidRPr="0060302D">
        <w:rPr>
          <w:rFonts w:asciiTheme="majorHAnsi" w:hAnsiTheme="majorHAnsi" w:cstheme="majorHAnsi"/>
        </w:rPr>
        <w:t>Nana</w:t>
      </w:r>
      <w:r w:rsidR="00544089" w:rsidRPr="0060302D">
        <w:rPr>
          <w:rFonts w:asciiTheme="majorHAnsi" w:hAnsiTheme="majorHAnsi" w:cstheme="majorHAnsi"/>
        </w:rPr>
        <w:t>p</w:t>
      </w:r>
      <w:r w:rsidRPr="0060302D">
        <w:rPr>
          <w:rFonts w:asciiTheme="majorHAnsi" w:hAnsiTheme="majorHAnsi" w:cstheme="majorHAnsi"/>
        </w:rPr>
        <w:t>ush</w:t>
      </w:r>
      <w:proofErr w:type="spellEnd"/>
      <w:r w:rsidRPr="0060302D">
        <w:rPr>
          <w:rFonts w:asciiTheme="majorHAnsi" w:hAnsiTheme="majorHAnsi" w:cstheme="majorHAnsi"/>
        </w:rPr>
        <w:t xml:space="preserve">, capture that sense of a memory of that time. So </w:t>
      </w:r>
      <w:proofErr w:type="gramStart"/>
      <w:r w:rsidRPr="0060302D">
        <w:rPr>
          <w:rFonts w:asciiTheme="majorHAnsi" w:hAnsiTheme="majorHAnsi" w:cstheme="majorHAnsi"/>
        </w:rPr>
        <w:t>again</w:t>
      </w:r>
      <w:proofErr w:type="gramEnd"/>
      <w:r w:rsidRPr="0060302D">
        <w:rPr>
          <w:rFonts w:asciiTheme="majorHAnsi" w:hAnsiTheme="majorHAnsi" w:cstheme="majorHAnsi"/>
        </w:rPr>
        <w:t xml:space="preserve"> set in 1912. She writes</w:t>
      </w:r>
      <w:r w:rsidR="00B415A1" w:rsidRPr="0060302D">
        <w:rPr>
          <w:rFonts w:asciiTheme="majorHAnsi" w:hAnsiTheme="majorHAnsi" w:cstheme="majorHAnsi"/>
        </w:rPr>
        <w:t>:</w:t>
      </w:r>
    </w:p>
    <w:p w14:paraId="35446994" w14:textId="1863B840" w:rsidR="00B415A1" w:rsidRPr="0060302D" w:rsidRDefault="0021416F">
      <w:pPr>
        <w:spacing w:after="0"/>
        <w:rPr>
          <w:rFonts w:asciiTheme="majorHAnsi" w:hAnsiTheme="majorHAnsi" w:cstheme="majorHAnsi"/>
        </w:rPr>
      </w:pPr>
      <w:r w:rsidRPr="0060302D">
        <w:rPr>
          <w:rFonts w:asciiTheme="majorHAnsi" w:hAnsiTheme="majorHAnsi" w:cstheme="majorHAnsi"/>
        </w:rPr>
        <w:t xml:space="preserve"> </w:t>
      </w:r>
    </w:p>
    <w:p w14:paraId="4EE8B2A5" w14:textId="77777777" w:rsidR="00B415A1" w:rsidRPr="0060302D" w:rsidRDefault="00B415A1" w:rsidP="00B415A1">
      <w:pPr>
        <w:spacing w:after="0"/>
        <w:ind w:firstLine="720"/>
        <w:rPr>
          <w:rFonts w:asciiTheme="majorHAnsi" w:hAnsiTheme="majorHAnsi" w:cstheme="majorHAnsi"/>
          <w:i/>
          <w:iCs/>
        </w:rPr>
      </w:pPr>
      <w:r w:rsidRPr="0060302D">
        <w:rPr>
          <w:rFonts w:asciiTheme="majorHAnsi" w:hAnsiTheme="majorHAnsi" w:cstheme="majorHAnsi"/>
          <w:i/>
          <w:iCs/>
        </w:rPr>
        <w:t>W</w:t>
      </w:r>
      <w:r w:rsidR="0021416F" w:rsidRPr="0060302D">
        <w:rPr>
          <w:rFonts w:asciiTheme="majorHAnsi" w:hAnsiTheme="majorHAnsi" w:cstheme="majorHAnsi"/>
          <w:i/>
          <w:iCs/>
        </w:rPr>
        <w:t>e started dying before the snow</w:t>
      </w:r>
      <w:r w:rsidRPr="0060302D">
        <w:rPr>
          <w:rFonts w:asciiTheme="majorHAnsi" w:hAnsiTheme="majorHAnsi" w:cstheme="majorHAnsi"/>
          <w:i/>
          <w:iCs/>
        </w:rPr>
        <w:t>, a</w:t>
      </w:r>
      <w:r w:rsidR="0021416F" w:rsidRPr="0060302D">
        <w:rPr>
          <w:rFonts w:asciiTheme="majorHAnsi" w:hAnsiTheme="majorHAnsi" w:cstheme="majorHAnsi"/>
          <w:i/>
          <w:iCs/>
        </w:rPr>
        <w:t>nd like the snow</w:t>
      </w:r>
      <w:r w:rsidRPr="0060302D">
        <w:rPr>
          <w:rFonts w:asciiTheme="majorHAnsi" w:hAnsiTheme="majorHAnsi" w:cstheme="majorHAnsi"/>
          <w:i/>
          <w:iCs/>
        </w:rPr>
        <w:t>,</w:t>
      </w:r>
      <w:r w:rsidR="0021416F" w:rsidRPr="0060302D">
        <w:rPr>
          <w:rFonts w:asciiTheme="majorHAnsi" w:hAnsiTheme="majorHAnsi" w:cstheme="majorHAnsi"/>
          <w:i/>
          <w:iCs/>
        </w:rPr>
        <w:t xml:space="preserve"> we continued to fall. It was surprising there were so many of us left to die</w:t>
      </w:r>
      <w:r w:rsidRPr="0060302D">
        <w:rPr>
          <w:rFonts w:asciiTheme="majorHAnsi" w:hAnsiTheme="majorHAnsi" w:cstheme="majorHAnsi"/>
          <w:i/>
          <w:iCs/>
        </w:rPr>
        <w:t>. F</w:t>
      </w:r>
      <w:r w:rsidR="0021416F" w:rsidRPr="0060302D">
        <w:rPr>
          <w:rFonts w:asciiTheme="majorHAnsi" w:hAnsiTheme="majorHAnsi" w:cstheme="majorHAnsi"/>
          <w:i/>
          <w:iCs/>
        </w:rPr>
        <w:t xml:space="preserve">or those who survived the spotted sickness from the south, our long fight west to </w:t>
      </w:r>
      <w:proofErr w:type="spellStart"/>
      <w:r w:rsidRPr="0060302D">
        <w:rPr>
          <w:rFonts w:asciiTheme="majorHAnsi" w:hAnsiTheme="majorHAnsi" w:cstheme="majorHAnsi"/>
          <w:i/>
          <w:iCs/>
        </w:rPr>
        <w:t>Nadouissioux</w:t>
      </w:r>
      <w:proofErr w:type="spellEnd"/>
      <w:r w:rsidR="0021416F" w:rsidRPr="0060302D">
        <w:rPr>
          <w:rFonts w:asciiTheme="majorHAnsi" w:hAnsiTheme="majorHAnsi" w:cstheme="majorHAnsi"/>
          <w:i/>
          <w:iCs/>
        </w:rPr>
        <w:t xml:space="preserve"> land where we signed the treaty, and then a wind from the east</w:t>
      </w:r>
      <w:r w:rsidRPr="0060302D">
        <w:rPr>
          <w:rFonts w:asciiTheme="majorHAnsi" w:hAnsiTheme="majorHAnsi" w:cstheme="majorHAnsi"/>
          <w:i/>
          <w:iCs/>
        </w:rPr>
        <w:t>,</w:t>
      </w:r>
      <w:r w:rsidR="0021416F" w:rsidRPr="0060302D">
        <w:rPr>
          <w:rFonts w:asciiTheme="majorHAnsi" w:hAnsiTheme="majorHAnsi" w:cstheme="majorHAnsi"/>
          <w:i/>
          <w:iCs/>
        </w:rPr>
        <w:t xml:space="preserve"> bringing exile in a storm of government papers</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w</w:t>
      </w:r>
      <w:r w:rsidR="0021416F" w:rsidRPr="0060302D">
        <w:rPr>
          <w:rFonts w:asciiTheme="majorHAnsi" w:hAnsiTheme="majorHAnsi" w:cstheme="majorHAnsi"/>
          <w:i/>
          <w:iCs/>
        </w:rPr>
        <w:t xml:space="preserve">hat descended from the north in 1912 seemed impossible. </w:t>
      </w:r>
    </w:p>
    <w:p w14:paraId="60F287CD" w14:textId="77777777" w:rsidR="003C3EF3" w:rsidRPr="0060302D" w:rsidRDefault="0021416F" w:rsidP="00B415A1">
      <w:pPr>
        <w:spacing w:after="0"/>
        <w:ind w:firstLine="720"/>
        <w:rPr>
          <w:rFonts w:asciiTheme="majorHAnsi" w:hAnsiTheme="majorHAnsi" w:cstheme="majorHAnsi"/>
          <w:i/>
          <w:iCs/>
        </w:rPr>
      </w:pPr>
      <w:r w:rsidRPr="0060302D">
        <w:rPr>
          <w:rFonts w:asciiTheme="majorHAnsi" w:hAnsiTheme="majorHAnsi" w:cstheme="majorHAnsi"/>
          <w:i/>
          <w:iCs/>
        </w:rPr>
        <w:t>By then we thought disaster must surely have spent its force</w:t>
      </w:r>
      <w:r w:rsidR="003C3EF3" w:rsidRPr="0060302D">
        <w:rPr>
          <w:rFonts w:asciiTheme="majorHAnsi" w:hAnsiTheme="majorHAnsi" w:cstheme="majorHAnsi"/>
          <w:i/>
          <w:iCs/>
        </w:rPr>
        <w:t>,</w:t>
      </w:r>
      <w:r w:rsidRPr="0060302D">
        <w:rPr>
          <w:rFonts w:asciiTheme="majorHAnsi" w:hAnsiTheme="majorHAnsi" w:cstheme="majorHAnsi"/>
          <w:i/>
          <w:iCs/>
        </w:rPr>
        <w:t xml:space="preserve"> </w:t>
      </w:r>
      <w:r w:rsidR="003C3EF3" w:rsidRPr="0060302D">
        <w:rPr>
          <w:rFonts w:asciiTheme="majorHAnsi" w:hAnsiTheme="majorHAnsi" w:cstheme="majorHAnsi"/>
          <w:i/>
          <w:iCs/>
        </w:rPr>
        <w:t>t</w:t>
      </w:r>
      <w:r w:rsidRPr="0060302D">
        <w:rPr>
          <w:rFonts w:asciiTheme="majorHAnsi" w:hAnsiTheme="majorHAnsi" w:cstheme="majorHAnsi"/>
          <w:i/>
          <w:iCs/>
        </w:rPr>
        <w:t xml:space="preserve">hat disease must have claimed </w:t>
      </w:r>
      <w:proofErr w:type="gramStart"/>
      <w:r w:rsidRPr="0060302D">
        <w:rPr>
          <w:rFonts w:asciiTheme="majorHAnsi" w:hAnsiTheme="majorHAnsi" w:cstheme="majorHAnsi"/>
          <w:i/>
          <w:iCs/>
        </w:rPr>
        <w:t>all of</w:t>
      </w:r>
      <w:proofErr w:type="gramEnd"/>
      <w:r w:rsidRPr="0060302D">
        <w:rPr>
          <w:rFonts w:asciiTheme="majorHAnsi" w:hAnsiTheme="majorHAnsi" w:cstheme="majorHAnsi"/>
          <w:i/>
          <w:iCs/>
        </w:rPr>
        <w:t xml:space="preserve"> the </w:t>
      </w:r>
      <w:proofErr w:type="spellStart"/>
      <w:r w:rsidR="003C3EF3" w:rsidRPr="0060302D">
        <w:rPr>
          <w:rFonts w:asciiTheme="majorHAnsi" w:hAnsiTheme="majorHAnsi" w:cstheme="majorHAnsi"/>
          <w:i/>
          <w:iCs/>
        </w:rPr>
        <w:t>Anishinabe</w:t>
      </w:r>
      <w:proofErr w:type="spellEnd"/>
      <w:r w:rsidRPr="0060302D">
        <w:rPr>
          <w:rFonts w:asciiTheme="majorHAnsi" w:hAnsiTheme="majorHAnsi" w:cstheme="majorHAnsi"/>
          <w:i/>
          <w:iCs/>
        </w:rPr>
        <w:t xml:space="preserve"> that the Earth could hold and bury</w:t>
      </w:r>
      <w:r w:rsidR="003C3EF3" w:rsidRPr="0060302D">
        <w:rPr>
          <w:rFonts w:asciiTheme="majorHAnsi" w:hAnsiTheme="majorHAnsi" w:cstheme="majorHAnsi"/>
          <w:i/>
          <w:iCs/>
        </w:rPr>
        <w:t>.</w:t>
      </w:r>
    </w:p>
    <w:p w14:paraId="186CB816" w14:textId="0D65BB1C" w:rsidR="003C3EF3" w:rsidRPr="0060302D" w:rsidRDefault="003C3EF3" w:rsidP="00B415A1">
      <w:pPr>
        <w:spacing w:after="0"/>
        <w:ind w:firstLine="720"/>
        <w:rPr>
          <w:rFonts w:asciiTheme="majorHAnsi" w:hAnsiTheme="majorHAnsi" w:cstheme="majorHAnsi"/>
          <w:i/>
          <w:iCs/>
        </w:rPr>
      </w:pPr>
      <w:r w:rsidRPr="0060302D">
        <w:rPr>
          <w:rFonts w:asciiTheme="majorHAnsi" w:hAnsiTheme="majorHAnsi" w:cstheme="majorHAnsi"/>
          <w:i/>
          <w:iCs/>
        </w:rPr>
        <w:t>B</w:t>
      </w:r>
      <w:r w:rsidR="0021416F" w:rsidRPr="0060302D">
        <w:rPr>
          <w:rFonts w:asciiTheme="majorHAnsi" w:hAnsiTheme="majorHAnsi" w:cstheme="majorHAnsi"/>
          <w:i/>
          <w:iCs/>
        </w:rPr>
        <w:t>ut the earth is limitless, and so is l</w:t>
      </w:r>
      <w:r w:rsidRPr="0060302D">
        <w:rPr>
          <w:rFonts w:asciiTheme="majorHAnsi" w:hAnsiTheme="majorHAnsi" w:cstheme="majorHAnsi"/>
          <w:i/>
          <w:iCs/>
        </w:rPr>
        <w:t>uc</w:t>
      </w:r>
      <w:r w:rsidR="0021416F" w:rsidRPr="0060302D">
        <w:rPr>
          <w:rFonts w:asciiTheme="majorHAnsi" w:hAnsiTheme="majorHAnsi" w:cstheme="majorHAnsi"/>
          <w:i/>
          <w:iCs/>
        </w:rPr>
        <w:t>k</w:t>
      </w:r>
      <w:r w:rsidRPr="0060302D">
        <w:rPr>
          <w:rFonts w:asciiTheme="majorHAnsi" w:hAnsiTheme="majorHAnsi" w:cstheme="majorHAnsi"/>
          <w:i/>
          <w:iCs/>
        </w:rPr>
        <w:t xml:space="preserve"> a</w:t>
      </w:r>
      <w:r w:rsidR="0021416F" w:rsidRPr="0060302D">
        <w:rPr>
          <w:rFonts w:asciiTheme="majorHAnsi" w:hAnsiTheme="majorHAnsi" w:cstheme="majorHAnsi"/>
          <w:i/>
          <w:iCs/>
        </w:rPr>
        <w:t>nd so were our people once</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G</w:t>
      </w:r>
      <w:r w:rsidR="0021416F" w:rsidRPr="0060302D">
        <w:rPr>
          <w:rFonts w:asciiTheme="majorHAnsi" w:hAnsiTheme="majorHAnsi" w:cstheme="majorHAnsi"/>
          <w:i/>
          <w:iCs/>
        </w:rPr>
        <w:t>randdaughter</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y</w:t>
      </w:r>
      <w:r w:rsidR="0021416F" w:rsidRPr="0060302D">
        <w:rPr>
          <w:rFonts w:asciiTheme="majorHAnsi" w:hAnsiTheme="majorHAnsi" w:cstheme="majorHAnsi"/>
          <w:i/>
          <w:iCs/>
        </w:rPr>
        <w:t>ou are the child of the invisible, the ones who disappeared when</w:t>
      </w:r>
      <w:r w:rsidRPr="0060302D">
        <w:rPr>
          <w:rFonts w:asciiTheme="majorHAnsi" w:hAnsiTheme="majorHAnsi" w:cstheme="majorHAnsi"/>
          <w:i/>
          <w:iCs/>
        </w:rPr>
        <w:t>,</w:t>
      </w:r>
      <w:r w:rsidR="0021416F" w:rsidRPr="0060302D">
        <w:rPr>
          <w:rFonts w:asciiTheme="majorHAnsi" w:hAnsiTheme="majorHAnsi" w:cstheme="majorHAnsi"/>
          <w:i/>
          <w:iCs/>
        </w:rPr>
        <w:t xml:space="preserve"> along with the first bitter punishments of early winter</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a</w:t>
      </w:r>
      <w:r w:rsidR="0021416F" w:rsidRPr="0060302D">
        <w:rPr>
          <w:rFonts w:asciiTheme="majorHAnsi" w:hAnsiTheme="majorHAnsi" w:cstheme="majorHAnsi"/>
          <w:i/>
          <w:iCs/>
        </w:rPr>
        <w:t xml:space="preserve"> new sickness swept down</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T</w:t>
      </w:r>
      <w:r w:rsidR="0021416F" w:rsidRPr="0060302D">
        <w:rPr>
          <w:rFonts w:asciiTheme="majorHAnsi" w:hAnsiTheme="majorHAnsi" w:cstheme="majorHAnsi"/>
          <w:i/>
          <w:iCs/>
        </w:rPr>
        <w:t xml:space="preserve">he consumption It was called by young </w:t>
      </w:r>
      <w:r w:rsidR="00880E68" w:rsidRPr="0060302D">
        <w:rPr>
          <w:rFonts w:asciiTheme="majorHAnsi" w:hAnsiTheme="majorHAnsi" w:cstheme="majorHAnsi"/>
          <w:i/>
          <w:iCs/>
        </w:rPr>
        <w:t>F</w:t>
      </w:r>
      <w:r w:rsidR="0021416F" w:rsidRPr="0060302D">
        <w:rPr>
          <w:rFonts w:asciiTheme="majorHAnsi" w:hAnsiTheme="majorHAnsi" w:cstheme="majorHAnsi"/>
          <w:i/>
          <w:iCs/>
        </w:rPr>
        <w:t>ather Damian, who came in that year to replace the priest who</w:t>
      </w:r>
      <w:r w:rsidRPr="0060302D">
        <w:rPr>
          <w:rFonts w:asciiTheme="majorHAnsi" w:hAnsiTheme="majorHAnsi" w:cstheme="majorHAnsi"/>
          <w:i/>
          <w:iCs/>
        </w:rPr>
        <w:t xml:space="preserve"> succumbed</w:t>
      </w:r>
      <w:r w:rsidR="0021416F" w:rsidRPr="0060302D">
        <w:rPr>
          <w:rFonts w:asciiTheme="majorHAnsi" w:hAnsiTheme="majorHAnsi" w:cstheme="majorHAnsi"/>
          <w:i/>
          <w:iCs/>
        </w:rPr>
        <w:t xml:space="preserve"> to the same devastation as his flock. This disease was different from the pox and fever, for it came on slow. The outcome, however, was just as certain</w:t>
      </w:r>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W</w:t>
      </w:r>
      <w:r w:rsidR="0021416F" w:rsidRPr="0060302D">
        <w:rPr>
          <w:rFonts w:asciiTheme="majorHAnsi" w:hAnsiTheme="majorHAnsi" w:cstheme="majorHAnsi"/>
          <w:i/>
          <w:iCs/>
        </w:rPr>
        <w:t xml:space="preserve">hole families </w:t>
      </w:r>
      <w:r w:rsidRPr="0060302D">
        <w:rPr>
          <w:rFonts w:asciiTheme="majorHAnsi" w:hAnsiTheme="majorHAnsi" w:cstheme="majorHAnsi"/>
          <w:i/>
          <w:iCs/>
        </w:rPr>
        <w:t>of</w:t>
      </w:r>
      <w:r w:rsidR="0021416F" w:rsidRPr="0060302D">
        <w:rPr>
          <w:rFonts w:asciiTheme="majorHAnsi" w:hAnsiTheme="majorHAnsi" w:cstheme="majorHAnsi"/>
          <w:i/>
          <w:iCs/>
        </w:rPr>
        <w:t xml:space="preserve"> your relatives lay ill and helpless in its breath. </w:t>
      </w:r>
      <w:r w:rsidRPr="0060302D">
        <w:rPr>
          <w:rFonts w:asciiTheme="majorHAnsi" w:hAnsiTheme="majorHAnsi" w:cstheme="majorHAnsi"/>
          <w:i/>
          <w:iCs/>
        </w:rPr>
        <w:t>O</w:t>
      </w:r>
      <w:r w:rsidR="0021416F" w:rsidRPr="0060302D">
        <w:rPr>
          <w:rFonts w:asciiTheme="majorHAnsi" w:hAnsiTheme="majorHAnsi" w:cstheme="majorHAnsi"/>
          <w:i/>
          <w:iCs/>
        </w:rPr>
        <w:t>n the reservation</w:t>
      </w:r>
      <w:r w:rsidRPr="0060302D">
        <w:rPr>
          <w:rFonts w:asciiTheme="majorHAnsi" w:hAnsiTheme="majorHAnsi" w:cstheme="majorHAnsi"/>
          <w:i/>
          <w:iCs/>
        </w:rPr>
        <w:t>,</w:t>
      </w:r>
      <w:r w:rsidR="0021416F" w:rsidRPr="0060302D">
        <w:rPr>
          <w:rFonts w:asciiTheme="majorHAnsi" w:hAnsiTheme="majorHAnsi" w:cstheme="majorHAnsi"/>
          <w:i/>
          <w:iCs/>
        </w:rPr>
        <w:t xml:space="preserve"> where we were forced close together, the clans dwindled. Our tribe unraveled like a co</w:t>
      </w:r>
      <w:r w:rsidRPr="0060302D">
        <w:rPr>
          <w:rFonts w:asciiTheme="majorHAnsi" w:hAnsiTheme="majorHAnsi" w:cstheme="majorHAnsi"/>
          <w:i/>
          <w:iCs/>
        </w:rPr>
        <w:t>a</w:t>
      </w:r>
      <w:r w:rsidR="0021416F" w:rsidRPr="0060302D">
        <w:rPr>
          <w:rFonts w:asciiTheme="majorHAnsi" w:hAnsiTheme="majorHAnsi" w:cstheme="majorHAnsi"/>
          <w:i/>
          <w:iCs/>
        </w:rPr>
        <w:t>rse rope</w:t>
      </w:r>
      <w:r w:rsidRPr="0060302D">
        <w:rPr>
          <w:rFonts w:asciiTheme="majorHAnsi" w:hAnsiTheme="majorHAnsi" w:cstheme="majorHAnsi"/>
          <w:i/>
          <w:iCs/>
        </w:rPr>
        <w:t>,</w:t>
      </w:r>
      <w:r w:rsidR="0021416F" w:rsidRPr="0060302D">
        <w:rPr>
          <w:rFonts w:asciiTheme="majorHAnsi" w:hAnsiTheme="majorHAnsi" w:cstheme="majorHAnsi"/>
          <w:i/>
          <w:iCs/>
        </w:rPr>
        <w:t xml:space="preserve"> frayed at either en</w:t>
      </w:r>
      <w:r w:rsidRPr="0060302D">
        <w:rPr>
          <w:rFonts w:asciiTheme="majorHAnsi" w:hAnsiTheme="majorHAnsi" w:cstheme="majorHAnsi"/>
          <w:i/>
          <w:iCs/>
        </w:rPr>
        <w:t>d</w:t>
      </w:r>
      <w:r w:rsidR="0021416F" w:rsidRPr="0060302D">
        <w:rPr>
          <w:rFonts w:asciiTheme="majorHAnsi" w:hAnsiTheme="majorHAnsi" w:cstheme="majorHAnsi"/>
          <w:i/>
          <w:iCs/>
        </w:rPr>
        <w:t xml:space="preserve"> as the old and new among us were taken. My own family was wiped out one by one</w:t>
      </w:r>
      <w:r w:rsidRPr="0060302D">
        <w:rPr>
          <w:rFonts w:asciiTheme="majorHAnsi" w:hAnsiTheme="majorHAnsi" w:cstheme="majorHAnsi"/>
          <w:i/>
          <w:iCs/>
        </w:rPr>
        <w:t>,</w:t>
      </w:r>
      <w:r w:rsidR="0021416F" w:rsidRPr="0060302D">
        <w:rPr>
          <w:rFonts w:asciiTheme="majorHAnsi" w:hAnsiTheme="majorHAnsi" w:cstheme="majorHAnsi"/>
          <w:i/>
          <w:iCs/>
        </w:rPr>
        <w:t xml:space="preserve"> leaving only </w:t>
      </w:r>
      <w:proofErr w:type="spellStart"/>
      <w:r w:rsidR="0021416F" w:rsidRPr="0060302D">
        <w:rPr>
          <w:rFonts w:asciiTheme="majorHAnsi" w:hAnsiTheme="majorHAnsi" w:cstheme="majorHAnsi"/>
          <w:i/>
          <w:iCs/>
        </w:rPr>
        <w:t>Nanapush</w:t>
      </w:r>
      <w:proofErr w:type="spellEnd"/>
      <w:r w:rsidRPr="0060302D">
        <w:rPr>
          <w:rFonts w:asciiTheme="majorHAnsi" w:hAnsiTheme="majorHAnsi" w:cstheme="majorHAnsi"/>
          <w:i/>
          <w:iCs/>
        </w:rPr>
        <w:t>.</w:t>
      </w:r>
      <w:r w:rsidR="0021416F" w:rsidRPr="0060302D">
        <w:rPr>
          <w:rFonts w:asciiTheme="majorHAnsi" w:hAnsiTheme="majorHAnsi" w:cstheme="majorHAnsi"/>
          <w:i/>
          <w:iCs/>
        </w:rPr>
        <w:t xml:space="preserve"> </w:t>
      </w:r>
      <w:r w:rsidRPr="0060302D">
        <w:rPr>
          <w:rFonts w:asciiTheme="majorHAnsi" w:hAnsiTheme="majorHAnsi" w:cstheme="majorHAnsi"/>
          <w:i/>
          <w:iCs/>
        </w:rPr>
        <w:t>A</w:t>
      </w:r>
      <w:r w:rsidR="0021416F" w:rsidRPr="0060302D">
        <w:rPr>
          <w:rFonts w:asciiTheme="majorHAnsi" w:hAnsiTheme="majorHAnsi" w:cstheme="majorHAnsi"/>
          <w:i/>
          <w:iCs/>
        </w:rPr>
        <w:t xml:space="preserve">nd after, although I had lived no more than </w:t>
      </w:r>
      <w:r w:rsidR="00880E68" w:rsidRPr="0060302D">
        <w:rPr>
          <w:rFonts w:asciiTheme="majorHAnsi" w:hAnsiTheme="majorHAnsi" w:cstheme="majorHAnsi"/>
          <w:i/>
          <w:iCs/>
        </w:rPr>
        <w:t>fifty</w:t>
      </w:r>
      <w:r w:rsidR="0021416F" w:rsidRPr="0060302D">
        <w:rPr>
          <w:rFonts w:asciiTheme="majorHAnsi" w:hAnsiTheme="majorHAnsi" w:cstheme="majorHAnsi"/>
          <w:i/>
          <w:iCs/>
        </w:rPr>
        <w:t xml:space="preserve"> winters, I was considered an old man. I'd seen enough to be one</w:t>
      </w:r>
      <w:r w:rsidRPr="0060302D">
        <w:rPr>
          <w:rFonts w:asciiTheme="majorHAnsi" w:hAnsiTheme="majorHAnsi" w:cstheme="majorHAnsi"/>
          <w:i/>
          <w:iCs/>
        </w:rPr>
        <w:t>.</w:t>
      </w:r>
      <w:r w:rsidR="0021416F" w:rsidRPr="0060302D">
        <w:rPr>
          <w:rFonts w:asciiTheme="majorHAnsi" w:hAnsiTheme="majorHAnsi" w:cstheme="majorHAnsi"/>
          <w:i/>
          <w:iCs/>
        </w:rPr>
        <w:t xml:space="preserve"> In the years I</w:t>
      </w:r>
      <w:r w:rsidRPr="0060302D">
        <w:rPr>
          <w:rFonts w:asciiTheme="majorHAnsi" w:hAnsiTheme="majorHAnsi" w:cstheme="majorHAnsi"/>
          <w:i/>
          <w:iCs/>
        </w:rPr>
        <w:t>’d</w:t>
      </w:r>
      <w:r w:rsidR="0021416F" w:rsidRPr="0060302D">
        <w:rPr>
          <w:rFonts w:asciiTheme="majorHAnsi" w:hAnsiTheme="majorHAnsi" w:cstheme="majorHAnsi"/>
          <w:i/>
          <w:iCs/>
        </w:rPr>
        <w:t xml:space="preserve"> passed, I saw more change than in </w:t>
      </w:r>
      <w:r w:rsidR="00880E68" w:rsidRPr="0060302D">
        <w:rPr>
          <w:rFonts w:asciiTheme="majorHAnsi" w:hAnsiTheme="majorHAnsi" w:cstheme="majorHAnsi"/>
          <w:i/>
          <w:iCs/>
        </w:rPr>
        <w:t>a hundred</w:t>
      </w:r>
      <w:r w:rsidR="0021416F" w:rsidRPr="0060302D">
        <w:rPr>
          <w:rFonts w:asciiTheme="majorHAnsi" w:hAnsiTheme="majorHAnsi" w:cstheme="majorHAnsi"/>
          <w:i/>
          <w:iCs/>
        </w:rPr>
        <w:t xml:space="preserve"> upon </w:t>
      </w:r>
      <w:r w:rsidR="00880E68" w:rsidRPr="0060302D">
        <w:rPr>
          <w:rFonts w:asciiTheme="majorHAnsi" w:hAnsiTheme="majorHAnsi" w:cstheme="majorHAnsi"/>
          <w:i/>
          <w:iCs/>
        </w:rPr>
        <w:t>a hundred</w:t>
      </w:r>
      <w:r w:rsidR="0021416F" w:rsidRPr="0060302D">
        <w:rPr>
          <w:rFonts w:asciiTheme="majorHAnsi" w:hAnsiTheme="majorHAnsi" w:cstheme="majorHAnsi"/>
          <w:i/>
          <w:iCs/>
        </w:rPr>
        <w:t xml:space="preserve"> before</w:t>
      </w:r>
      <w:r w:rsidRPr="0060302D">
        <w:rPr>
          <w:rFonts w:asciiTheme="majorHAnsi" w:hAnsiTheme="majorHAnsi" w:cstheme="majorHAnsi"/>
          <w:i/>
          <w:iCs/>
        </w:rPr>
        <w:t>.</w:t>
      </w:r>
    </w:p>
    <w:p w14:paraId="09E0098E" w14:textId="77777777" w:rsidR="003C3EF3" w:rsidRPr="0060302D" w:rsidRDefault="003C3EF3" w:rsidP="003C3EF3">
      <w:pPr>
        <w:spacing w:after="0"/>
        <w:rPr>
          <w:rFonts w:asciiTheme="majorHAnsi" w:hAnsiTheme="majorHAnsi" w:cstheme="majorHAnsi"/>
        </w:rPr>
      </w:pPr>
    </w:p>
    <w:p w14:paraId="524DDECD" w14:textId="644BEDA7" w:rsidR="00971AF7" w:rsidRPr="0060302D" w:rsidRDefault="0021416F" w:rsidP="003C3EF3">
      <w:pPr>
        <w:spacing w:after="0"/>
        <w:rPr>
          <w:rFonts w:asciiTheme="majorHAnsi" w:hAnsiTheme="majorHAnsi" w:cstheme="majorHAnsi"/>
        </w:rPr>
      </w:pPr>
      <w:r w:rsidRPr="0060302D">
        <w:rPr>
          <w:rFonts w:asciiTheme="majorHAnsi" w:hAnsiTheme="majorHAnsi" w:cstheme="majorHAnsi"/>
        </w:rPr>
        <w:t xml:space="preserve">I just wanted to share those opening paragraphs of the novel and this novel and then its companion </w:t>
      </w:r>
      <w:r w:rsidR="00A91F4C" w:rsidRPr="0060302D">
        <w:rPr>
          <w:rFonts w:asciiTheme="majorHAnsi" w:hAnsiTheme="majorHAnsi" w:cstheme="majorHAnsi"/>
          <w:i/>
          <w:iCs/>
        </w:rPr>
        <w:t>Four Souls</w:t>
      </w:r>
      <w:r w:rsidRPr="0060302D">
        <w:rPr>
          <w:rFonts w:asciiTheme="majorHAnsi" w:hAnsiTheme="majorHAnsi" w:cstheme="majorHAnsi"/>
        </w:rPr>
        <w:t xml:space="preserve"> are well worth reading</w:t>
      </w:r>
      <w:r w:rsidR="00A91F4C" w:rsidRPr="0060302D">
        <w:rPr>
          <w:rFonts w:asciiTheme="majorHAnsi" w:hAnsiTheme="majorHAnsi" w:cstheme="majorHAnsi"/>
        </w:rPr>
        <w:t>,</w:t>
      </w:r>
      <w:r w:rsidRPr="0060302D">
        <w:rPr>
          <w:rFonts w:asciiTheme="majorHAnsi" w:hAnsiTheme="majorHAnsi" w:cstheme="majorHAnsi"/>
        </w:rPr>
        <w:t xml:space="preserve"> I think, especially in this moment, if people are sort of taking some respite and doing some reading, I highly recommend them. Because the story goes on. He's, you know, </w:t>
      </w:r>
      <w:r w:rsidR="00C52038" w:rsidRPr="0060302D">
        <w:rPr>
          <w:rFonts w:asciiTheme="majorHAnsi" w:hAnsiTheme="majorHAnsi" w:cstheme="majorHAnsi"/>
        </w:rPr>
        <w:t xml:space="preserve">even </w:t>
      </w:r>
      <w:r w:rsidRPr="0060302D">
        <w:rPr>
          <w:rFonts w:asciiTheme="majorHAnsi" w:hAnsiTheme="majorHAnsi" w:cstheme="majorHAnsi"/>
        </w:rPr>
        <w:t xml:space="preserve">in this opening, where he's really talking about large scale destruction due to illness at that time, and </w:t>
      </w:r>
      <w:r w:rsidR="00C52038" w:rsidRPr="0060302D">
        <w:rPr>
          <w:rFonts w:asciiTheme="majorHAnsi" w:hAnsiTheme="majorHAnsi" w:cstheme="majorHAnsi"/>
        </w:rPr>
        <w:t xml:space="preserve">a </w:t>
      </w:r>
      <w:r w:rsidRPr="0060302D">
        <w:rPr>
          <w:rFonts w:asciiTheme="majorHAnsi" w:hAnsiTheme="majorHAnsi" w:cstheme="majorHAnsi"/>
        </w:rPr>
        <w:t>sort of combination of things</w:t>
      </w:r>
      <w:r w:rsidR="00C52038" w:rsidRPr="0060302D">
        <w:rPr>
          <w:rFonts w:asciiTheme="majorHAnsi" w:hAnsiTheme="majorHAnsi" w:cstheme="majorHAnsi"/>
        </w:rPr>
        <w:t>, t</w:t>
      </w:r>
      <w:r w:rsidRPr="0060302D">
        <w:rPr>
          <w:rFonts w:asciiTheme="majorHAnsi" w:hAnsiTheme="majorHAnsi" w:cstheme="majorHAnsi"/>
        </w:rPr>
        <w:t>he story goes on</w:t>
      </w:r>
      <w:r w:rsidR="00C52038" w:rsidRPr="0060302D">
        <w:rPr>
          <w:rFonts w:asciiTheme="majorHAnsi" w:hAnsiTheme="majorHAnsi" w:cstheme="majorHAnsi"/>
        </w:rPr>
        <w:t>. H</w:t>
      </w:r>
      <w:r w:rsidRPr="0060302D">
        <w:rPr>
          <w:rFonts w:asciiTheme="majorHAnsi" w:hAnsiTheme="majorHAnsi" w:cstheme="majorHAnsi"/>
        </w:rPr>
        <w:t>e's talking to his granddaughter, and so you get this sense of how the family picks up and continues from this, this low point. And so again, when we think about these histories, even in my own family history, there's the story of very early deaths in the early 20th century</w:t>
      </w:r>
      <w:r w:rsidR="004A4ED8" w:rsidRPr="0060302D">
        <w:rPr>
          <w:rFonts w:asciiTheme="majorHAnsi" w:hAnsiTheme="majorHAnsi" w:cstheme="majorHAnsi"/>
        </w:rPr>
        <w:t xml:space="preserve"> </w:t>
      </w:r>
      <w:r w:rsidRPr="0060302D">
        <w:rPr>
          <w:rFonts w:asciiTheme="majorHAnsi" w:hAnsiTheme="majorHAnsi" w:cstheme="majorHAnsi"/>
        </w:rPr>
        <w:t xml:space="preserve">where a lot of these sort of family connections, family histories, things are severed by disease and at the same time, beautifully as we see in </w:t>
      </w:r>
      <w:r w:rsidR="00B2031E" w:rsidRPr="0060302D">
        <w:rPr>
          <w:rFonts w:asciiTheme="majorHAnsi" w:hAnsiTheme="majorHAnsi" w:cstheme="majorHAnsi"/>
        </w:rPr>
        <w:t>Native</w:t>
      </w:r>
      <w:r w:rsidRPr="0060302D">
        <w:rPr>
          <w:rFonts w:asciiTheme="majorHAnsi" w:hAnsiTheme="majorHAnsi" w:cstheme="majorHAnsi"/>
        </w:rPr>
        <w:t xml:space="preserve"> writers like Erdrich</w:t>
      </w:r>
      <w:r w:rsidR="004A4ED8" w:rsidRPr="0060302D">
        <w:rPr>
          <w:rFonts w:asciiTheme="majorHAnsi" w:hAnsiTheme="majorHAnsi" w:cstheme="majorHAnsi"/>
        </w:rPr>
        <w:t>’s</w:t>
      </w:r>
      <w:r w:rsidRPr="0060302D">
        <w:rPr>
          <w:rFonts w:asciiTheme="majorHAnsi" w:hAnsiTheme="majorHAnsi" w:cstheme="majorHAnsi"/>
        </w:rPr>
        <w:t xml:space="preserve"> stories here</w:t>
      </w:r>
      <w:r w:rsidR="004A4ED8" w:rsidRPr="0060302D">
        <w:rPr>
          <w:rFonts w:asciiTheme="majorHAnsi" w:hAnsiTheme="majorHAnsi" w:cstheme="majorHAnsi"/>
        </w:rPr>
        <w:t>, t</w:t>
      </w:r>
      <w:r w:rsidRPr="0060302D">
        <w:rPr>
          <w:rFonts w:asciiTheme="majorHAnsi" w:hAnsiTheme="majorHAnsi" w:cstheme="majorHAnsi"/>
        </w:rPr>
        <w:t>here is that sort of resilience</w:t>
      </w:r>
      <w:r w:rsidR="004A4ED8" w:rsidRPr="0060302D">
        <w:rPr>
          <w:rFonts w:asciiTheme="majorHAnsi" w:hAnsiTheme="majorHAnsi" w:cstheme="majorHAnsi"/>
        </w:rPr>
        <w:t>,</w:t>
      </w:r>
      <w:r w:rsidRPr="0060302D">
        <w:rPr>
          <w:rFonts w:asciiTheme="majorHAnsi" w:hAnsiTheme="majorHAnsi" w:cstheme="majorHAnsi"/>
        </w:rPr>
        <w:t xml:space="preserve"> continuation, and we see how those characters draw on traditions and sort of new innovations in order to continue forward. So that's what I really love about literature and sort of what </w:t>
      </w:r>
      <w:r w:rsidR="00B2031E" w:rsidRPr="0060302D">
        <w:rPr>
          <w:rFonts w:asciiTheme="majorHAnsi" w:hAnsiTheme="majorHAnsi" w:cstheme="majorHAnsi"/>
        </w:rPr>
        <w:t>Native</w:t>
      </w:r>
      <w:r w:rsidRPr="0060302D">
        <w:rPr>
          <w:rFonts w:asciiTheme="majorHAnsi" w:hAnsiTheme="majorHAnsi" w:cstheme="majorHAnsi"/>
        </w:rPr>
        <w:t xml:space="preserve"> literature </w:t>
      </w:r>
      <w:proofErr w:type="gramStart"/>
      <w:r w:rsidRPr="0060302D">
        <w:rPr>
          <w:rFonts w:asciiTheme="majorHAnsi" w:hAnsiTheme="majorHAnsi" w:cstheme="majorHAnsi"/>
        </w:rPr>
        <w:t>has to</w:t>
      </w:r>
      <w:proofErr w:type="gramEnd"/>
      <w:r w:rsidRPr="0060302D">
        <w:rPr>
          <w:rFonts w:asciiTheme="majorHAnsi" w:hAnsiTheme="majorHAnsi" w:cstheme="majorHAnsi"/>
        </w:rPr>
        <w:t xml:space="preserve"> show us right now.</w:t>
      </w:r>
    </w:p>
    <w:p w14:paraId="106949D9" w14:textId="77777777" w:rsidR="00971AF7" w:rsidRPr="0060302D" w:rsidRDefault="00971AF7">
      <w:pPr>
        <w:spacing w:after="0"/>
        <w:rPr>
          <w:rFonts w:asciiTheme="majorHAnsi" w:hAnsiTheme="majorHAnsi" w:cstheme="majorHAnsi"/>
        </w:rPr>
      </w:pPr>
    </w:p>
    <w:p w14:paraId="3242C879"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12:34</w:t>
      </w:r>
      <w:proofErr w:type="gramEnd"/>
    </w:p>
    <w:p w14:paraId="47119E1A" w14:textId="6BEA4BF9" w:rsidR="00971AF7" w:rsidRPr="0060302D" w:rsidRDefault="00624F13">
      <w:pPr>
        <w:spacing w:after="0"/>
        <w:rPr>
          <w:rFonts w:asciiTheme="majorHAnsi" w:hAnsiTheme="majorHAnsi" w:cstheme="majorHAnsi"/>
        </w:rPr>
      </w:pPr>
      <w:r w:rsidRPr="0060302D">
        <w:rPr>
          <w:rFonts w:asciiTheme="majorHAnsi" w:hAnsiTheme="majorHAnsi" w:cstheme="majorHAnsi"/>
        </w:rPr>
        <w:t xml:space="preserve">Yes, I like that too, </w:t>
      </w:r>
      <w:r w:rsidR="0021416F" w:rsidRPr="0060302D">
        <w:rPr>
          <w:rFonts w:asciiTheme="majorHAnsi" w:hAnsiTheme="majorHAnsi" w:cstheme="majorHAnsi"/>
        </w:rPr>
        <w:t xml:space="preserve">seems to be a nice balance. I think a lot of our oral history, those aren't stories that we often recount. I think there's kind of a long and amazing history with lots of ups and downs. And in the </w:t>
      </w:r>
      <w:proofErr w:type="gramStart"/>
      <w:r w:rsidR="0021416F" w:rsidRPr="0060302D">
        <w:rPr>
          <w:rFonts w:asciiTheme="majorHAnsi" w:hAnsiTheme="majorHAnsi" w:cstheme="majorHAnsi"/>
        </w:rPr>
        <w:t>stories</w:t>
      </w:r>
      <w:proofErr w:type="gramEnd"/>
      <w:r w:rsidR="0021416F" w:rsidRPr="0060302D">
        <w:rPr>
          <w:rFonts w:asciiTheme="majorHAnsi" w:hAnsiTheme="majorHAnsi" w:cstheme="majorHAnsi"/>
        </w:rPr>
        <w:t xml:space="preserve"> I'm familiar with, we don't spend a lot of time</w:t>
      </w:r>
      <w:r w:rsidRPr="0060302D">
        <w:rPr>
          <w:rFonts w:asciiTheme="majorHAnsi" w:hAnsiTheme="majorHAnsi" w:cstheme="majorHAnsi"/>
        </w:rPr>
        <w:t xml:space="preserve"> </w:t>
      </w:r>
      <w:r w:rsidR="0021416F" w:rsidRPr="0060302D">
        <w:rPr>
          <w:rFonts w:asciiTheme="majorHAnsi" w:hAnsiTheme="majorHAnsi" w:cstheme="majorHAnsi"/>
        </w:rPr>
        <w:t xml:space="preserve">dwelling on </w:t>
      </w:r>
      <w:r w:rsidRPr="0060302D">
        <w:rPr>
          <w:rFonts w:asciiTheme="majorHAnsi" w:hAnsiTheme="majorHAnsi" w:cstheme="majorHAnsi"/>
        </w:rPr>
        <w:t xml:space="preserve">the </w:t>
      </w:r>
      <w:r w:rsidR="0021416F" w:rsidRPr="0060302D">
        <w:rPr>
          <w:rFonts w:asciiTheme="majorHAnsi" w:hAnsiTheme="majorHAnsi" w:cstheme="majorHAnsi"/>
        </w:rPr>
        <w:t xml:space="preserve">hardship parts of it. It's kind of </w:t>
      </w:r>
      <w:r w:rsidRPr="0060302D">
        <w:rPr>
          <w:rFonts w:asciiTheme="majorHAnsi" w:hAnsiTheme="majorHAnsi" w:cstheme="majorHAnsi"/>
        </w:rPr>
        <w:t>what has blossomed</w:t>
      </w:r>
      <w:r w:rsidR="0021416F" w:rsidRPr="0060302D">
        <w:rPr>
          <w:rFonts w:asciiTheme="majorHAnsi" w:hAnsiTheme="majorHAnsi" w:cstheme="majorHAnsi"/>
        </w:rPr>
        <w:t xml:space="preserve"> out of that hardship, like what are the amazing things that have </w:t>
      </w:r>
      <w:r w:rsidR="00FE6BA2" w:rsidRPr="0060302D">
        <w:rPr>
          <w:rFonts w:asciiTheme="majorHAnsi" w:hAnsiTheme="majorHAnsi" w:cstheme="majorHAnsi"/>
        </w:rPr>
        <w:t>b</w:t>
      </w:r>
      <w:r w:rsidR="0021416F" w:rsidRPr="0060302D">
        <w:rPr>
          <w:rFonts w:asciiTheme="majorHAnsi" w:hAnsiTheme="majorHAnsi" w:cstheme="majorHAnsi"/>
        </w:rPr>
        <w:t>ecome after that. I find that remarkable and through our oral history, numerous stories, you hear about these great things and kind of the question comes like, well, what was going on before? Like, what were the conditions that got things to be where were, you know, really was this kind of this glorious reawakening or coming back out of it and time and time again, it's</w:t>
      </w:r>
      <w:r w:rsidR="00D63805" w:rsidRPr="0060302D">
        <w:rPr>
          <w:rFonts w:asciiTheme="majorHAnsi" w:hAnsiTheme="majorHAnsi" w:cstheme="majorHAnsi"/>
        </w:rPr>
        <w:t xml:space="preserve"> out of</w:t>
      </w:r>
      <w:r w:rsidR="0021416F" w:rsidRPr="0060302D">
        <w:rPr>
          <w:rFonts w:asciiTheme="majorHAnsi" w:hAnsiTheme="majorHAnsi" w:cstheme="majorHAnsi"/>
        </w:rPr>
        <w:t xml:space="preserve"> something that's </w:t>
      </w:r>
      <w:r w:rsidR="006F6B33" w:rsidRPr="0060302D">
        <w:rPr>
          <w:rFonts w:asciiTheme="majorHAnsi" w:hAnsiTheme="majorHAnsi" w:cstheme="majorHAnsi"/>
        </w:rPr>
        <w:t>rather</w:t>
      </w:r>
      <w:r w:rsidR="0021416F" w:rsidRPr="0060302D">
        <w:rPr>
          <w:rFonts w:asciiTheme="majorHAnsi" w:hAnsiTheme="majorHAnsi" w:cstheme="majorHAnsi"/>
        </w:rPr>
        <w:t xml:space="preserve"> tragic or extremely difficult. I think we see the same kind of things in our oral history </w:t>
      </w:r>
      <w:r w:rsidR="006F6B33" w:rsidRPr="0060302D">
        <w:rPr>
          <w:rFonts w:asciiTheme="majorHAnsi" w:hAnsiTheme="majorHAnsi" w:cstheme="majorHAnsi"/>
        </w:rPr>
        <w:t xml:space="preserve">about natural </w:t>
      </w:r>
      <w:r w:rsidR="0021416F" w:rsidRPr="0060302D">
        <w:rPr>
          <w:rFonts w:asciiTheme="majorHAnsi" w:hAnsiTheme="majorHAnsi" w:cstheme="majorHAnsi"/>
        </w:rPr>
        <w:t>pandemics in the past</w:t>
      </w:r>
      <w:r w:rsidR="006F6B33" w:rsidRPr="0060302D">
        <w:rPr>
          <w:rFonts w:asciiTheme="majorHAnsi" w:hAnsiTheme="majorHAnsi" w:cstheme="majorHAnsi"/>
        </w:rPr>
        <w:t>,</w:t>
      </w:r>
      <w:r w:rsidR="0021416F" w:rsidRPr="0060302D">
        <w:rPr>
          <w:rFonts w:asciiTheme="majorHAnsi" w:hAnsiTheme="majorHAnsi" w:cstheme="majorHAnsi"/>
        </w:rPr>
        <w:t xml:space="preserve"> that not really dwelling on the fact that it happened and went through them and that's living a spiritual life. It's part of life</w:t>
      </w:r>
      <w:r w:rsidR="00D71129" w:rsidRPr="0060302D">
        <w:rPr>
          <w:rFonts w:asciiTheme="majorHAnsi" w:hAnsiTheme="majorHAnsi" w:cstheme="majorHAnsi"/>
        </w:rPr>
        <w:t>,</w:t>
      </w:r>
      <w:r w:rsidR="0021416F" w:rsidRPr="0060302D">
        <w:rPr>
          <w:rFonts w:asciiTheme="majorHAnsi" w:hAnsiTheme="majorHAnsi" w:cstheme="majorHAnsi"/>
        </w:rPr>
        <w:t xml:space="preserve"> there's </w:t>
      </w:r>
      <w:r w:rsidR="00D71129" w:rsidRPr="0060302D">
        <w:rPr>
          <w:rFonts w:asciiTheme="majorHAnsi" w:hAnsiTheme="majorHAnsi" w:cstheme="majorHAnsi"/>
        </w:rPr>
        <w:t xml:space="preserve">births </w:t>
      </w:r>
      <w:r w:rsidR="0021416F" w:rsidRPr="0060302D">
        <w:rPr>
          <w:rFonts w:asciiTheme="majorHAnsi" w:hAnsiTheme="majorHAnsi" w:cstheme="majorHAnsi"/>
        </w:rPr>
        <w:t>and th</w:t>
      </w:r>
      <w:r w:rsidR="00D71129" w:rsidRPr="0060302D">
        <w:rPr>
          <w:rFonts w:asciiTheme="majorHAnsi" w:hAnsiTheme="majorHAnsi" w:cstheme="majorHAnsi"/>
        </w:rPr>
        <w:t xml:space="preserve">ere’s </w:t>
      </w:r>
      <w:r w:rsidR="0021416F" w:rsidRPr="0060302D">
        <w:rPr>
          <w:rFonts w:asciiTheme="majorHAnsi" w:hAnsiTheme="majorHAnsi" w:cstheme="majorHAnsi"/>
        </w:rPr>
        <w:t>deaths and there's hardships</w:t>
      </w:r>
      <w:r w:rsidR="00D71129" w:rsidRPr="0060302D">
        <w:rPr>
          <w:rFonts w:asciiTheme="majorHAnsi" w:hAnsiTheme="majorHAnsi" w:cstheme="majorHAnsi"/>
        </w:rPr>
        <w:t>. Things</w:t>
      </w:r>
      <w:r w:rsidR="0021416F" w:rsidRPr="0060302D">
        <w:rPr>
          <w:rFonts w:asciiTheme="majorHAnsi" w:hAnsiTheme="majorHAnsi" w:cstheme="majorHAnsi"/>
        </w:rPr>
        <w:t xml:space="preserve"> to celebrate. Nobody is promised an ideal life in this world</w:t>
      </w:r>
      <w:r w:rsidR="00D71129" w:rsidRPr="0060302D">
        <w:rPr>
          <w:rFonts w:asciiTheme="majorHAnsi" w:hAnsiTheme="majorHAnsi" w:cstheme="majorHAnsi"/>
        </w:rPr>
        <w:t xml:space="preserve"> as far as </w:t>
      </w:r>
      <w:r w:rsidR="0021416F" w:rsidRPr="0060302D">
        <w:rPr>
          <w:rFonts w:asciiTheme="majorHAnsi" w:hAnsiTheme="majorHAnsi" w:cstheme="majorHAnsi"/>
        </w:rPr>
        <w:t xml:space="preserve">I've heard about. </w:t>
      </w:r>
      <w:proofErr w:type="gramStart"/>
      <w:r w:rsidR="0021416F" w:rsidRPr="0060302D">
        <w:rPr>
          <w:rFonts w:asciiTheme="majorHAnsi" w:hAnsiTheme="majorHAnsi" w:cstheme="majorHAnsi"/>
        </w:rPr>
        <w:t>So</w:t>
      </w:r>
      <w:proofErr w:type="gramEnd"/>
      <w:r w:rsidR="0021416F" w:rsidRPr="0060302D">
        <w:rPr>
          <w:rFonts w:asciiTheme="majorHAnsi" w:hAnsiTheme="majorHAnsi" w:cstheme="majorHAnsi"/>
        </w:rPr>
        <w:t xml:space="preserve"> it is really looking a</w:t>
      </w:r>
      <w:r w:rsidR="001151D5">
        <w:rPr>
          <w:rFonts w:asciiTheme="majorHAnsi" w:hAnsiTheme="majorHAnsi" w:cstheme="majorHAnsi"/>
        </w:rPr>
        <w:t xml:space="preserve">t having that—always </w:t>
      </w:r>
      <w:r w:rsidR="0021416F" w:rsidRPr="0060302D">
        <w:rPr>
          <w:rFonts w:asciiTheme="majorHAnsi" w:hAnsiTheme="majorHAnsi" w:cstheme="majorHAnsi"/>
        </w:rPr>
        <w:t xml:space="preserve">having that mind turn towards gratitude, so to say. </w:t>
      </w:r>
      <w:proofErr w:type="gramStart"/>
      <w:r w:rsidR="0021416F" w:rsidRPr="0060302D">
        <w:rPr>
          <w:rFonts w:asciiTheme="majorHAnsi" w:hAnsiTheme="majorHAnsi" w:cstheme="majorHAnsi"/>
        </w:rPr>
        <w:t>So</w:t>
      </w:r>
      <w:proofErr w:type="gramEnd"/>
      <w:r w:rsidR="0021416F" w:rsidRPr="0060302D">
        <w:rPr>
          <w:rFonts w:asciiTheme="majorHAnsi" w:hAnsiTheme="majorHAnsi" w:cstheme="majorHAnsi"/>
        </w:rPr>
        <w:t xml:space="preserve"> it's about the survival</w:t>
      </w:r>
      <w:r w:rsidR="00ED2353" w:rsidRPr="0060302D">
        <w:rPr>
          <w:rFonts w:asciiTheme="majorHAnsi" w:hAnsiTheme="majorHAnsi" w:cstheme="majorHAnsi"/>
        </w:rPr>
        <w:t>,</w:t>
      </w:r>
      <w:r w:rsidR="0021416F" w:rsidRPr="0060302D">
        <w:rPr>
          <w:rFonts w:asciiTheme="majorHAnsi" w:hAnsiTheme="majorHAnsi" w:cstheme="majorHAnsi"/>
        </w:rPr>
        <w:t xml:space="preserve"> who survived</w:t>
      </w:r>
      <w:r w:rsidR="00ED2353" w:rsidRPr="0060302D">
        <w:rPr>
          <w:rFonts w:asciiTheme="majorHAnsi" w:hAnsiTheme="majorHAnsi" w:cstheme="majorHAnsi"/>
        </w:rPr>
        <w:t>,</w:t>
      </w:r>
      <w:r w:rsidR="0021416F" w:rsidRPr="0060302D">
        <w:rPr>
          <w:rFonts w:asciiTheme="majorHAnsi" w:hAnsiTheme="majorHAnsi" w:cstheme="majorHAnsi"/>
        </w:rPr>
        <w:t xml:space="preserve"> and all of our ways</w:t>
      </w:r>
      <w:r w:rsidR="00ED2353" w:rsidRPr="0060302D">
        <w:rPr>
          <w:rFonts w:asciiTheme="majorHAnsi" w:hAnsiTheme="majorHAnsi" w:cstheme="majorHAnsi"/>
        </w:rPr>
        <w:t xml:space="preserve"> that</w:t>
      </w:r>
      <w:r w:rsidR="0021416F" w:rsidRPr="0060302D">
        <w:rPr>
          <w:rFonts w:asciiTheme="majorHAnsi" w:hAnsiTheme="majorHAnsi" w:cstheme="majorHAnsi"/>
        </w:rPr>
        <w:t xml:space="preserve"> have continued on and in I find it remarkable</w:t>
      </w:r>
      <w:r w:rsidR="00ED2353" w:rsidRPr="0060302D">
        <w:rPr>
          <w:rFonts w:asciiTheme="majorHAnsi" w:hAnsiTheme="majorHAnsi" w:cstheme="majorHAnsi"/>
        </w:rPr>
        <w:t>. Again, j</w:t>
      </w:r>
      <w:r w:rsidR="0021416F" w:rsidRPr="0060302D">
        <w:rPr>
          <w:rFonts w:asciiTheme="majorHAnsi" w:hAnsiTheme="majorHAnsi" w:cstheme="majorHAnsi"/>
        </w:rPr>
        <w:t xml:space="preserve">ust a common theme that living the life, as I'm understanding was intended by the </w:t>
      </w:r>
      <w:r w:rsidR="0021416F" w:rsidRPr="001F42DC">
        <w:rPr>
          <w:rFonts w:asciiTheme="majorHAnsi" w:hAnsiTheme="majorHAnsi" w:cstheme="majorHAnsi"/>
        </w:rPr>
        <w:t>Creator</w:t>
      </w:r>
      <w:r w:rsidR="0021416F" w:rsidRPr="0060302D">
        <w:rPr>
          <w:rFonts w:asciiTheme="majorHAnsi" w:hAnsiTheme="majorHAnsi" w:cstheme="majorHAnsi"/>
        </w:rPr>
        <w:t xml:space="preserve"> doesn't protect you from these things of happening. It is really it's a way to continue to live and have gratitude and accept the things that happen. And just continue moving on</w:t>
      </w:r>
      <w:r w:rsidR="0082233E" w:rsidRPr="0060302D">
        <w:rPr>
          <w:rFonts w:asciiTheme="majorHAnsi" w:hAnsiTheme="majorHAnsi" w:cstheme="majorHAnsi"/>
        </w:rPr>
        <w:t>,</w:t>
      </w:r>
      <w:r w:rsidR="0021416F" w:rsidRPr="0060302D">
        <w:rPr>
          <w:rFonts w:asciiTheme="majorHAnsi" w:hAnsiTheme="majorHAnsi" w:cstheme="majorHAnsi"/>
        </w:rPr>
        <w:t xml:space="preserve"> doing our part in our life. And I find it remarkable. Just the parts of stories that I remember from some of these things. Those are the things that stand up, right</w:t>
      </w:r>
      <w:r w:rsidR="0082233E" w:rsidRPr="0060302D">
        <w:rPr>
          <w:rFonts w:asciiTheme="majorHAnsi" w:hAnsiTheme="majorHAnsi" w:cstheme="majorHAnsi"/>
        </w:rPr>
        <w:t xml:space="preserve">, talking </w:t>
      </w:r>
      <w:r w:rsidR="0021416F" w:rsidRPr="0060302D">
        <w:rPr>
          <w:rFonts w:asciiTheme="majorHAnsi" w:hAnsiTheme="majorHAnsi" w:cstheme="majorHAnsi"/>
        </w:rPr>
        <w:t>about all this, all these people are passing away and even</w:t>
      </w:r>
      <w:r w:rsidR="0082233E" w:rsidRPr="0060302D">
        <w:rPr>
          <w:rFonts w:asciiTheme="majorHAnsi" w:hAnsiTheme="majorHAnsi" w:cstheme="majorHAnsi"/>
        </w:rPr>
        <w:t xml:space="preserve"> </w:t>
      </w:r>
      <w:r w:rsidR="0021416F" w:rsidRPr="0060302D">
        <w:rPr>
          <w:rFonts w:asciiTheme="majorHAnsi" w:hAnsiTheme="majorHAnsi" w:cstheme="majorHAnsi"/>
        </w:rPr>
        <w:t>just a handful of years ago ran across unmarked graves, really a</w:t>
      </w:r>
      <w:r w:rsidR="0082233E" w:rsidRPr="0060302D">
        <w:rPr>
          <w:rFonts w:asciiTheme="majorHAnsi" w:hAnsiTheme="majorHAnsi" w:cstheme="majorHAnsi"/>
        </w:rPr>
        <w:t>n unmarked</w:t>
      </w:r>
      <w:r w:rsidR="0021416F" w:rsidRPr="0060302D">
        <w:rPr>
          <w:rFonts w:asciiTheme="majorHAnsi" w:hAnsiTheme="majorHAnsi" w:cstheme="majorHAnsi"/>
        </w:rPr>
        <w:t xml:space="preserve"> graveyard, mostly </w:t>
      </w:r>
      <w:r w:rsidR="00E571DE" w:rsidRPr="0060302D">
        <w:rPr>
          <w:rFonts w:asciiTheme="majorHAnsi" w:hAnsiTheme="majorHAnsi" w:cstheme="majorHAnsi"/>
        </w:rPr>
        <w:t>of graves</w:t>
      </w:r>
      <w:r w:rsidR="0021416F" w:rsidRPr="0060302D">
        <w:rPr>
          <w:rFonts w:asciiTheme="majorHAnsi" w:hAnsiTheme="majorHAnsi" w:cstheme="majorHAnsi"/>
        </w:rPr>
        <w:t xml:space="preserve"> that were </w:t>
      </w:r>
      <w:r w:rsidR="00E571DE" w:rsidRPr="0060302D">
        <w:rPr>
          <w:rFonts w:asciiTheme="majorHAnsi" w:hAnsiTheme="majorHAnsi" w:cstheme="majorHAnsi"/>
        </w:rPr>
        <w:t>of</w:t>
      </w:r>
      <w:r w:rsidR="0021416F" w:rsidRPr="0060302D">
        <w:rPr>
          <w:rFonts w:asciiTheme="majorHAnsi" w:hAnsiTheme="majorHAnsi" w:cstheme="majorHAnsi"/>
        </w:rPr>
        <w:t xml:space="preserve"> child size</w:t>
      </w:r>
      <w:r w:rsidR="00E571DE" w:rsidRPr="0060302D">
        <w:rPr>
          <w:rFonts w:asciiTheme="majorHAnsi" w:hAnsiTheme="majorHAnsi" w:cstheme="majorHAnsi"/>
        </w:rPr>
        <w:t>,</w:t>
      </w:r>
      <w:r w:rsidR="0021416F" w:rsidRPr="0060302D">
        <w:rPr>
          <w:rFonts w:asciiTheme="majorHAnsi" w:hAnsiTheme="majorHAnsi" w:cstheme="majorHAnsi"/>
        </w:rPr>
        <w:t xml:space="preserve"> that people didn't even know about. </w:t>
      </w:r>
      <w:proofErr w:type="gramStart"/>
      <w:r w:rsidR="0021416F" w:rsidRPr="0060302D">
        <w:rPr>
          <w:rFonts w:asciiTheme="majorHAnsi" w:hAnsiTheme="majorHAnsi" w:cstheme="majorHAnsi"/>
        </w:rPr>
        <w:t>So</w:t>
      </w:r>
      <w:proofErr w:type="gramEnd"/>
      <w:r w:rsidR="0021416F" w:rsidRPr="0060302D">
        <w:rPr>
          <w:rFonts w:asciiTheme="majorHAnsi" w:hAnsiTheme="majorHAnsi" w:cstheme="majorHAnsi"/>
        </w:rPr>
        <w:t xml:space="preserve"> these things weren't really recorded. But in </w:t>
      </w:r>
      <w:r w:rsidR="004E1712" w:rsidRPr="0060302D">
        <w:rPr>
          <w:rFonts w:asciiTheme="majorHAnsi" w:hAnsiTheme="majorHAnsi" w:cstheme="majorHAnsi"/>
        </w:rPr>
        <w:t xml:space="preserve">the </w:t>
      </w:r>
      <w:r w:rsidR="0021416F" w:rsidRPr="0060302D">
        <w:rPr>
          <w:rFonts w:asciiTheme="majorHAnsi" w:hAnsiTheme="majorHAnsi" w:cstheme="majorHAnsi"/>
        </w:rPr>
        <w:t xml:space="preserve">newspaper clippings you can see there were </w:t>
      </w:r>
      <w:r w:rsidR="004E1712" w:rsidRPr="0060302D">
        <w:rPr>
          <w:rFonts w:asciiTheme="majorHAnsi" w:hAnsiTheme="majorHAnsi" w:cstheme="majorHAnsi"/>
        </w:rPr>
        <w:t>pandemics</w:t>
      </w:r>
      <w:r w:rsidR="0021416F" w:rsidRPr="0060302D">
        <w:rPr>
          <w:rFonts w:asciiTheme="majorHAnsi" w:hAnsiTheme="majorHAnsi" w:cstheme="majorHAnsi"/>
        </w:rPr>
        <w:t xml:space="preserve"> that have gone through </w:t>
      </w:r>
      <w:r w:rsidR="004E1712" w:rsidRPr="0060302D">
        <w:rPr>
          <w:rFonts w:asciiTheme="majorHAnsi" w:hAnsiTheme="majorHAnsi" w:cstheme="majorHAnsi"/>
          <w:highlight w:val="yellow"/>
        </w:rPr>
        <w:t>[unknown]</w:t>
      </w:r>
      <w:r w:rsidR="004E1712" w:rsidRPr="0060302D">
        <w:rPr>
          <w:rFonts w:asciiTheme="majorHAnsi" w:hAnsiTheme="majorHAnsi" w:cstheme="majorHAnsi"/>
        </w:rPr>
        <w:t xml:space="preserve"> </w:t>
      </w:r>
      <w:r w:rsidR="0021416F" w:rsidRPr="0060302D">
        <w:rPr>
          <w:rFonts w:asciiTheme="majorHAnsi" w:hAnsiTheme="majorHAnsi" w:cstheme="majorHAnsi"/>
        </w:rPr>
        <w:t>the community. But those that try to be part of the story isn't the part of story that's told and retold and retold. It's more of the survivors and what we've done in the</w:t>
      </w:r>
      <w:r w:rsidR="00C4328C" w:rsidRPr="0060302D">
        <w:rPr>
          <w:rFonts w:asciiTheme="majorHAnsi" w:hAnsiTheme="majorHAnsi" w:cstheme="majorHAnsi"/>
        </w:rPr>
        <w:t xml:space="preserve"> after those</w:t>
      </w:r>
      <w:r w:rsidR="0021416F" w:rsidRPr="0060302D">
        <w:rPr>
          <w:rFonts w:asciiTheme="majorHAnsi" w:hAnsiTheme="majorHAnsi" w:cstheme="majorHAnsi"/>
        </w:rPr>
        <w:t xml:space="preserve"> times that we rebuilt and cam</w:t>
      </w:r>
      <w:r w:rsidR="00C4328C" w:rsidRPr="0060302D">
        <w:rPr>
          <w:rFonts w:asciiTheme="majorHAnsi" w:hAnsiTheme="majorHAnsi" w:cstheme="majorHAnsi"/>
        </w:rPr>
        <w:t>e</w:t>
      </w:r>
      <w:r w:rsidR="0021416F" w:rsidRPr="0060302D">
        <w:rPr>
          <w:rFonts w:asciiTheme="majorHAnsi" w:hAnsiTheme="majorHAnsi" w:cstheme="majorHAnsi"/>
        </w:rPr>
        <w:t>, were able to come back together and celebrate life more fully</w:t>
      </w:r>
      <w:r w:rsidR="00C4328C" w:rsidRPr="0060302D">
        <w:rPr>
          <w:rFonts w:asciiTheme="majorHAnsi" w:hAnsiTheme="majorHAnsi" w:cstheme="majorHAnsi"/>
        </w:rPr>
        <w:t>,</w:t>
      </w:r>
      <w:r w:rsidR="0021416F" w:rsidRPr="0060302D">
        <w:rPr>
          <w:rFonts w:asciiTheme="majorHAnsi" w:hAnsiTheme="majorHAnsi" w:cstheme="majorHAnsi"/>
        </w:rPr>
        <w:t xml:space="preserve"> as intended. I love the balance of looking at both sides of it.</w:t>
      </w:r>
    </w:p>
    <w:p w14:paraId="09EB249D" w14:textId="77777777" w:rsidR="00971AF7" w:rsidRPr="0060302D" w:rsidRDefault="00971AF7">
      <w:pPr>
        <w:spacing w:after="0"/>
        <w:rPr>
          <w:rFonts w:asciiTheme="majorHAnsi" w:hAnsiTheme="majorHAnsi" w:cstheme="majorHAnsi"/>
        </w:rPr>
      </w:pPr>
    </w:p>
    <w:p w14:paraId="1CE8545C"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15:10</w:t>
      </w:r>
      <w:proofErr w:type="gramEnd"/>
    </w:p>
    <w:p w14:paraId="17F8FF2D" w14:textId="19C6BB87" w:rsidR="00971AF7" w:rsidRPr="0060302D" w:rsidRDefault="0021416F">
      <w:pPr>
        <w:spacing w:after="0"/>
        <w:rPr>
          <w:rFonts w:asciiTheme="majorHAnsi" w:hAnsiTheme="majorHAnsi" w:cstheme="majorHAnsi"/>
        </w:rPr>
      </w:pPr>
      <w:r w:rsidRPr="0060302D">
        <w:rPr>
          <w:rFonts w:asciiTheme="majorHAnsi" w:hAnsiTheme="majorHAnsi" w:cstheme="majorHAnsi"/>
        </w:rPr>
        <w:t>Yeah, those strategies and stories of relatives who then carried on, of course, and what's interesting is, you know, early on, when everything shut down, we really started to learn about what COVID-19 might entail for us</w:t>
      </w:r>
      <w:r w:rsidR="002B7CEF" w:rsidRPr="0060302D">
        <w:rPr>
          <w:rFonts w:asciiTheme="majorHAnsi" w:hAnsiTheme="majorHAnsi" w:cstheme="majorHAnsi"/>
        </w:rPr>
        <w:t>,</w:t>
      </w:r>
      <w:r w:rsidRPr="0060302D">
        <w:rPr>
          <w:rFonts w:asciiTheme="majorHAnsi" w:hAnsiTheme="majorHAnsi" w:cstheme="majorHAnsi"/>
        </w:rPr>
        <w:t xml:space="preserve"> that it did become a worldwide pandemic</w:t>
      </w:r>
      <w:r w:rsidR="002B7CEF" w:rsidRPr="0060302D">
        <w:rPr>
          <w:rFonts w:asciiTheme="majorHAnsi" w:hAnsiTheme="majorHAnsi" w:cstheme="majorHAnsi"/>
        </w:rPr>
        <w:t>, o</w:t>
      </w:r>
      <w:r w:rsidRPr="0060302D">
        <w:rPr>
          <w:rFonts w:asciiTheme="majorHAnsi" w:hAnsiTheme="majorHAnsi" w:cstheme="majorHAnsi"/>
        </w:rPr>
        <w:t>f course</w:t>
      </w:r>
      <w:r w:rsidR="002B7CEF" w:rsidRPr="0060302D">
        <w:rPr>
          <w:rFonts w:asciiTheme="majorHAnsi" w:hAnsiTheme="majorHAnsi" w:cstheme="majorHAnsi"/>
        </w:rPr>
        <w:t>. T</w:t>
      </w:r>
      <w:r w:rsidRPr="0060302D">
        <w:rPr>
          <w:rFonts w:asciiTheme="majorHAnsi" w:hAnsiTheme="majorHAnsi" w:cstheme="majorHAnsi"/>
        </w:rPr>
        <w:t xml:space="preserve">here were interesting things, how much came out on social media as far as platforms for </w:t>
      </w:r>
      <w:r w:rsidR="002B7CEF" w:rsidRPr="0060302D">
        <w:rPr>
          <w:rFonts w:asciiTheme="majorHAnsi" w:hAnsiTheme="majorHAnsi" w:cstheme="majorHAnsi"/>
        </w:rPr>
        <w:t>Indigenous</w:t>
      </w:r>
      <w:r w:rsidRPr="0060302D">
        <w:rPr>
          <w:rFonts w:asciiTheme="majorHAnsi" w:hAnsiTheme="majorHAnsi" w:cstheme="majorHAnsi"/>
        </w:rPr>
        <w:t xml:space="preserve"> people to share some of those stories and strategies </w:t>
      </w:r>
      <w:proofErr w:type="gramStart"/>
      <w:r w:rsidRPr="0060302D">
        <w:rPr>
          <w:rFonts w:asciiTheme="majorHAnsi" w:hAnsiTheme="majorHAnsi" w:cstheme="majorHAnsi"/>
        </w:rPr>
        <w:t>and also</w:t>
      </w:r>
      <w:proofErr w:type="gramEnd"/>
      <w:r w:rsidRPr="0060302D">
        <w:rPr>
          <w:rFonts w:asciiTheme="majorHAnsi" w:hAnsiTheme="majorHAnsi" w:cstheme="majorHAnsi"/>
        </w:rPr>
        <w:t xml:space="preserve"> continue our sort of normal sense of community in a way using social media platforms. I think about if you look up </w:t>
      </w:r>
      <w:r w:rsidR="008136EC" w:rsidRPr="0060302D">
        <w:rPr>
          <w:rFonts w:asciiTheme="majorHAnsi" w:hAnsiTheme="majorHAnsi" w:cstheme="majorHAnsi"/>
        </w:rPr>
        <w:t>#</w:t>
      </w:r>
      <w:proofErr w:type="spellStart"/>
      <w:r w:rsidR="008136EC" w:rsidRPr="0060302D">
        <w:rPr>
          <w:rFonts w:asciiTheme="majorHAnsi" w:hAnsiTheme="majorHAnsi" w:cstheme="majorHAnsi"/>
        </w:rPr>
        <w:t>socialdistancingpowwow</w:t>
      </w:r>
      <w:proofErr w:type="spellEnd"/>
      <w:r w:rsidRPr="0060302D">
        <w:rPr>
          <w:rFonts w:asciiTheme="majorHAnsi" w:hAnsiTheme="majorHAnsi" w:cstheme="majorHAnsi"/>
        </w:rPr>
        <w:t xml:space="preserve"> see a lot of people sharing things, but also you'll see a lot of people dancing traditional dances, because of course, the powwow season is really shut down as </w:t>
      </w:r>
      <w:r w:rsidR="008136EC" w:rsidRPr="0060302D">
        <w:rPr>
          <w:rFonts w:asciiTheme="majorHAnsi" w:hAnsiTheme="majorHAnsi" w:cstheme="majorHAnsi"/>
        </w:rPr>
        <w:t xml:space="preserve">are </w:t>
      </w:r>
      <w:r w:rsidRPr="0060302D">
        <w:rPr>
          <w:rFonts w:asciiTheme="majorHAnsi" w:hAnsiTheme="majorHAnsi" w:cstheme="majorHAnsi"/>
        </w:rPr>
        <w:t xml:space="preserve">most large gatherings like that. And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folks are carrying on those things in a different way right now that's really amazing to see. And part of that is seeing the, not the resurgence, because it hasn't, you know, ever gone away. But the jingle dance tradition that started in that 1919 flu epidemic, you know, that was again, that worldwide influenza in that early part of the 20th century. And in part of response to that, we develop this jingle dress</w:t>
      </w:r>
      <w:r w:rsidR="008136EC" w:rsidRPr="0060302D">
        <w:rPr>
          <w:rFonts w:asciiTheme="majorHAnsi" w:hAnsiTheme="majorHAnsi" w:cstheme="majorHAnsi"/>
        </w:rPr>
        <w:t xml:space="preserve"> </w:t>
      </w:r>
      <w:r w:rsidRPr="0060302D">
        <w:rPr>
          <w:rFonts w:asciiTheme="majorHAnsi" w:hAnsiTheme="majorHAnsi" w:cstheme="majorHAnsi"/>
        </w:rPr>
        <w:t>tradition, Ojibwe tradition. I see it more and more and it's being celebrated more and more right now. But it's a healing tradition.</w:t>
      </w:r>
    </w:p>
    <w:p w14:paraId="46622C33" w14:textId="77777777" w:rsidR="00971AF7" w:rsidRPr="0060302D" w:rsidRDefault="00971AF7">
      <w:pPr>
        <w:spacing w:after="0"/>
        <w:rPr>
          <w:rFonts w:asciiTheme="majorHAnsi" w:hAnsiTheme="majorHAnsi" w:cstheme="majorHAnsi"/>
        </w:rPr>
      </w:pPr>
    </w:p>
    <w:p w14:paraId="3F468BFA"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17:00</w:t>
      </w:r>
      <w:proofErr w:type="gramEnd"/>
    </w:p>
    <w:p w14:paraId="1074BB6F" w14:textId="4B7C6061"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I think it's a </w:t>
      </w:r>
      <w:proofErr w:type="gramStart"/>
      <w:r w:rsidRPr="0060302D">
        <w:rPr>
          <w:rFonts w:asciiTheme="majorHAnsi" w:hAnsiTheme="majorHAnsi" w:cstheme="majorHAnsi"/>
        </w:rPr>
        <w:t>really good</w:t>
      </w:r>
      <w:proofErr w:type="gramEnd"/>
      <w:r w:rsidRPr="0060302D">
        <w:rPr>
          <w:rFonts w:asciiTheme="majorHAnsi" w:hAnsiTheme="majorHAnsi" w:cstheme="majorHAnsi"/>
        </w:rPr>
        <w:t xml:space="preserve"> point to remember even I think a lot of our people, when we heard the word pandemic, I think took a pretty serious event to another level </w:t>
      </w:r>
      <w:r w:rsidR="008A1195" w:rsidRPr="0060302D">
        <w:rPr>
          <w:rFonts w:asciiTheme="majorHAnsi" w:hAnsiTheme="majorHAnsi" w:cstheme="majorHAnsi"/>
        </w:rPr>
        <w:t xml:space="preserve">to </w:t>
      </w:r>
      <w:r w:rsidRPr="0060302D">
        <w:rPr>
          <w:rFonts w:asciiTheme="majorHAnsi" w:hAnsiTheme="majorHAnsi" w:cstheme="majorHAnsi"/>
        </w:rPr>
        <w:t xml:space="preserve">survive that in the past. And then it is, I think, </w:t>
      </w:r>
      <w:proofErr w:type="gramStart"/>
      <w:r w:rsidRPr="0060302D">
        <w:rPr>
          <w:rFonts w:asciiTheme="majorHAnsi" w:hAnsiTheme="majorHAnsi" w:cstheme="majorHAnsi"/>
        </w:rPr>
        <w:t>pretty quickly</w:t>
      </w:r>
      <w:proofErr w:type="gramEnd"/>
      <w:r w:rsidRPr="0060302D">
        <w:rPr>
          <w:rFonts w:asciiTheme="majorHAnsi" w:hAnsiTheme="majorHAnsi" w:cstheme="majorHAnsi"/>
        </w:rPr>
        <w:t xml:space="preserve">, from what I saw with our young people that were the ones that kind of picked us up, </w:t>
      </w:r>
      <w:r w:rsidR="008A1195" w:rsidRPr="0060302D">
        <w:rPr>
          <w:rFonts w:asciiTheme="majorHAnsi" w:hAnsiTheme="majorHAnsi" w:cstheme="majorHAnsi"/>
        </w:rPr>
        <w:t xml:space="preserve">not the </w:t>
      </w:r>
      <w:r w:rsidRPr="0060302D">
        <w:rPr>
          <w:rFonts w:asciiTheme="majorHAnsi" w:hAnsiTheme="majorHAnsi" w:cstheme="majorHAnsi"/>
        </w:rPr>
        <w:t>little</w:t>
      </w:r>
      <w:r w:rsidR="00894F53" w:rsidRPr="0060302D">
        <w:rPr>
          <w:rFonts w:asciiTheme="majorHAnsi" w:hAnsiTheme="majorHAnsi" w:cstheme="majorHAnsi"/>
        </w:rPr>
        <w:t>,</w:t>
      </w:r>
      <w:r w:rsidRPr="0060302D">
        <w:rPr>
          <w:rFonts w:asciiTheme="majorHAnsi" w:hAnsiTheme="majorHAnsi" w:cstheme="majorHAnsi"/>
        </w:rPr>
        <w:t xml:space="preserve"> little ones, but our teens and 20s. And, and that kind of that that generation that </w:t>
      </w:r>
      <w:r w:rsidR="008A1195" w:rsidRPr="0060302D">
        <w:rPr>
          <w:rFonts w:asciiTheme="majorHAnsi" w:hAnsiTheme="majorHAnsi" w:cstheme="majorHAnsi"/>
        </w:rPr>
        <w:t xml:space="preserve">I’ve </w:t>
      </w:r>
      <w:r w:rsidRPr="0060302D">
        <w:rPr>
          <w:rFonts w:asciiTheme="majorHAnsi" w:hAnsiTheme="majorHAnsi" w:cstheme="majorHAnsi"/>
        </w:rPr>
        <w:t xml:space="preserve">started to look to and </w:t>
      </w:r>
      <w:proofErr w:type="gramStart"/>
      <w:r w:rsidRPr="0060302D">
        <w:rPr>
          <w:rFonts w:asciiTheme="majorHAnsi" w:hAnsiTheme="majorHAnsi" w:cstheme="majorHAnsi"/>
        </w:rPr>
        <w:t>actually</w:t>
      </w:r>
      <w:r w:rsidR="00894F53" w:rsidRPr="0060302D">
        <w:rPr>
          <w:rFonts w:asciiTheme="majorHAnsi" w:hAnsiTheme="majorHAnsi" w:cstheme="majorHAnsi"/>
        </w:rPr>
        <w:t xml:space="preserve"> </w:t>
      </w:r>
      <w:r w:rsidRPr="0060302D">
        <w:rPr>
          <w:rFonts w:asciiTheme="majorHAnsi" w:hAnsiTheme="majorHAnsi" w:cstheme="majorHAnsi"/>
        </w:rPr>
        <w:t>I've</w:t>
      </w:r>
      <w:proofErr w:type="gramEnd"/>
      <w:r w:rsidRPr="0060302D">
        <w:rPr>
          <w:rFonts w:asciiTheme="majorHAnsi" w:hAnsiTheme="majorHAnsi" w:cstheme="majorHAnsi"/>
        </w:rPr>
        <w:t xml:space="preserve"> been asked to ask the questions by people of that age group, like, </w:t>
      </w:r>
      <w:r w:rsidR="00894F53" w:rsidRPr="0060302D">
        <w:rPr>
          <w:rFonts w:asciiTheme="majorHAnsi" w:hAnsiTheme="majorHAnsi" w:cstheme="majorHAnsi"/>
        </w:rPr>
        <w:t>“</w:t>
      </w:r>
      <w:r w:rsidRPr="0060302D">
        <w:rPr>
          <w:rFonts w:asciiTheme="majorHAnsi" w:hAnsiTheme="majorHAnsi" w:cstheme="majorHAnsi"/>
        </w:rPr>
        <w:t>Well, what do we do? Or what do we do</w:t>
      </w:r>
      <w:r w:rsidR="00894F53" w:rsidRPr="0060302D">
        <w:rPr>
          <w:rFonts w:asciiTheme="majorHAnsi" w:hAnsiTheme="majorHAnsi" w:cstheme="majorHAnsi"/>
        </w:rPr>
        <w:t xml:space="preserve"> when we come out of this</w:t>
      </w:r>
      <w:r w:rsidRPr="0060302D">
        <w:rPr>
          <w:rFonts w:asciiTheme="majorHAnsi" w:hAnsiTheme="majorHAnsi" w:cstheme="majorHAnsi"/>
        </w:rPr>
        <w:t xml:space="preserve">? How do we celebrate and mourn things? What do we what </w:t>
      </w:r>
      <w:r w:rsidR="00894F53" w:rsidRPr="0060302D">
        <w:rPr>
          <w:rFonts w:asciiTheme="majorHAnsi" w:hAnsiTheme="majorHAnsi" w:cstheme="majorHAnsi"/>
        </w:rPr>
        <w:t>our</w:t>
      </w:r>
      <w:r w:rsidRPr="0060302D">
        <w:rPr>
          <w:rFonts w:asciiTheme="majorHAnsi" w:hAnsiTheme="majorHAnsi" w:cstheme="majorHAnsi"/>
        </w:rPr>
        <w:t xml:space="preserve"> ways around this kind of a thing</w:t>
      </w:r>
      <w:r w:rsidR="00894F53" w:rsidRPr="0060302D">
        <w:rPr>
          <w:rFonts w:asciiTheme="majorHAnsi" w:hAnsiTheme="majorHAnsi" w:cstheme="majorHAnsi"/>
        </w:rPr>
        <w:t>?” W</w:t>
      </w:r>
      <w:r w:rsidRPr="0060302D">
        <w:rPr>
          <w:rFonts w:asciiTheme="majorHAnsi" w:hAnsiTheme="majorHAnsi" w:cstheme="majorHAnsi"/>
        </w:rPr>
        <w:t>e've seen</w:t>
      </w:r>
      <w:r w:rsidR="00894F53" w:rsidRPr="0060302D">
        <w:rPr>
          <w:rFonts w:asciiTheme="majorHAnsi" w:hAnsiTheme="majorHAnsi" w:cstheme="majorHAnsi"/>
        </w:rPr>
        <w:t xml:space="preserve"> it</w:t>
      </w:r>
      <w:r w:rsidRPr="0060302D">
        <w:rPr>
          <w:rFonts w:asciiTheme="majorHAnsi" w:hAnsiTheme="majorHAnsi" w:cstheme="majorHAnsi"/>
        </w:rPr>
        <w:t xml:space="preserve"> before and then the same they try to pick that up and my understanding with the jingle dress</w:t>
      </w:r>
      <w:r w:rsidR="00894F53" w:rsidRPr="0060302D">
        <w:rPr>
          <w:rFonts w:asciiTheme="majorHAnsi" w:hAnsiTheme="majorHAnsi" w:cstheme="majorHAnsi"/>
        </w:rPr>
        <w:t xml:space="preserve"> dance</w:t>
      </w:r>
      <w:r w:rsidRPr="0060302D">
        <w:rPr>
          <w:rFonts w:asciiTheme="majorHAnsi" w:hAnsiTheme="majorHAnsi" w:cstheme="majorHAnsi"/>
        </w:rPr>
        <w:t>, that was a gift for the women</w:t>
      </w:r>
      <w:r w:rsidR="007F3335" w:rsidRPr="0060302D">
        <w:rPr>
          <w:rFonts w:asciiTheme="majorHAnsi" w:hAnsiTheme="majorHAnsi" w:cstheme="majorHAnsi"/>
        </w:rPr>
        <w:t>, it</w:t>
      </w:r>
      <w:r w:rsidRPr="0060302D">
        <w:rPr>
          <w:rFonts w:asciiTheme="majorHAnsi" w:hAnsiTheme="majorHAnsi" w:cstheme="majorHAnsi"/>
        </w:rPr>
        <w:t xml:space="preserve"> was a man</w:t>
      </w:r>
      <w:r w:rsidR="007F3335" w:rsidRPr="0060302D">
        <w:rPr>
          <w:rFonts w:asciiTheme="majorHAnsi" w:hAnsiTheme="majorHAnsi" w:cstheme="majorHAnsi"/>
        </w:rPr>
        <w:t>.</w:t>
      </w:r>
      <w:r w:rsidRPr="0060302D">
        <w:rPr>
          <w:rFonts w:asciiTheme="majorHAnsi" w:hAnsiTheme="majorHAnsi" w:cstheme="majorHAnsi"/>
        </w:rPr>
        <w:t xml:space="preserve"> I don't really know much about that. That wouldn't be my place to speak about it or teach about it. That it came out of </w:t>
      </w:r>
      <w:r w:rsidR="007F3335" w:rsidRPr="0060302D">
        <w:rPr>
          <w:rFonts w:asciiTheme="majorHAnsi" w:hAnsiTheme="majorHAnsi" w:cstheme="majorHAnsi"/>
        </w:rPr>
        <w:t>that, like you said,</w:t>
      </w:r>
      <w:r w:rsidRPr="0060302D">
        <w:rPr>
          <w:rFonts w:asciiTheme="majorHAnsi" w:hAnsiTheme="majorHAnsi" w:cstheme="majorHAnsi"/>
        </w:rPr>
        <w:t xml:space="preserve"> that came out of a time of </w:t>
      </w:r>
      <w:r w:rsidR="007F3335" w:rsidRPr="0060302D">
        <w:rPr>
          <w:rFonts w:asciiTheme="majorHAnsi" w:hAnsiTheme="majorHAnsi" w:cstheme="majorHAnsi"/>
        </w:rPr>
        <w:t>needing healing</w:t>
      </w:r>
      <w:r w:rsidRPr="0060302D">
        <w:rPr>
          <w:rFonts w:asciiTheme="majorHAnsi" w:hAnsiTheme="majorHAnsi" w:cstheme="majorHAnsi"/>
        </w:rPr>
        <w:t xml:space="preserve">. </w:t>
      </w:r>
      <w:r w:rsidR="00954739" w:rsidRPr="0060302D">
        <w:rPr>
          <w:rFonts w:asciiTheme="majorHAnsi" w:hAnsiTheme="majorHAnsi" w:cstheme="majorHAnsi"/>
        </w:rPr>
        <w:t>So it</w:t>
      </w:r>
      <w:r w:rsidRPr="0060302D">
        <w:rPr>
          <w:rFonts w:asciiTheme="majorHAnsi" w:hAnsiTheme="majorHAnsi" w:cstheme="majorHAnsi"/>
        </w:rPr>
        <w:t xml:space="preserve"> was gifted to the </w:t>
      </w:r>
      <w:r w:rsidR="00954739" w:rsidRPr="0060302D">
        <w:rPr>
          <w:rFonts w:asciiTheme="majorHAnsi" w:hAnsiTheme="majorHAnsi" w:cstheme="majorHAnsi"/>
        </w:rPr>
        <w:t>women, really, but</w:t>
      </w:r>
      <w:r w:rsidRPr="0060302D">
        <w:rPr>
          <w:rFonts w:asciiTheme="majorHAnsi" w:hAnsiTheme="majorHAnsi" w:cstheme="majorHAnsi"/>
        </w:rPr>
        <w:t xml:space="preserve"> to help all the people to heal from t</w:t>
      </w:r>
      <w:r w:rsidR="00954739" w:rsidRPr="0060302D">
        <w:rPr>
          <w:rFonts w:asciiTheme="majorHAnsi" w:hAnsiTheme="majorHAnsi" w:cstheme="majorHAnsi"/>
        </w:rPr>
        <w:t>hings</w:t>
      </w:r>
      <w:r w:rsidRPr="0060302D">
        <w:rPr>
          <w:rFonts w:asciiTheme="majorHAnsi" w:hAnsiTheme="majorHAnsi" w:cstheme="majorHAnsi"/>
        </w:rPr>
        <w:t xml:space="preserve">, that's, that's the power of that, that dress and the power of the song and the power </w:t>
      </w:r>
      <w:r w:rsidR="00493046" w:rsidRPr="0060302D">
        <w:rPr>
          <w:rFonts w:asciiTheme="majorHAnsi" w:hAnsiTheme="majorHAnsi" w:cstheme="majorHAnsi"/>
        </w:rPr>
        <w:t xml:space="preserve">of </w:t>
      </w:r>
      <w:r w:rsidRPr="0060302D">
        <w:rPr>
          <w:rFonts w:asciiTheme="majorHAnsi" w:hAnsiTheme="majorHAnsi" w:cstheme="majorHAnsi"/>
        </w:rPr>
        <w:t>that dance</w:t>
      </w:r>
      <w:r w:rsidR="001C3480" w:rsidRPr="0060302D">
        <w:rPr>
          <w:rFonts w:asciiTheme="majorHAnsi" w:hAnsiTheme="majorHAnsi" w:cstheme="majorHAnsi"/>
        </w:rPr>
        <w:t xml:space="preserve"> is</w:t>
      </w:r>
      <w:r w:rsidRPr="0060302D">
        <w:rPr>
          <w:rFonts w:asciiTheme="majorHAnsi" w:hAnsiTheme="majorHAnsi" w:cstheme="majorHAnsi"/>
        </w:rPr>
        <w:t xml:space="preserve"> for healing.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like</w:t>
      </w:r>
      <w:r w:rsidR="00FE1EDF" w:rsidRPr="0060302D">
        <w:rPr>
          <w:rFonts w:asciiTheme="majorHAnsi" w:hAnsiTheme="majorHAnsi" w:cstheme="majorHAnsi"/>
        </w:rPr>
        <w:t xml:space="preserve"> you</w:t>
      </w:r>
      <w:r w:rsidRPr="0060302D">
        <w:rPr>
          <w:rFonts w:asciiTheme="majorHAnsi" w:hAnsiTheme="majorHAnsi" w:cstheme="majorHAnsi"/>
        </w:rPr>
        <w:t xml:space="preserve"> said, </w:t>
      </w:r>
      <w:r w:rsidR="00493046" w:rsidRPr="0060302D">
        <w:rPr>
          <w:rFonts w:asciiTheme="majorHAnsi" w:hAnsiTheme="majorHAnsi" w:cstheme="majorHAnsi"/>
        </w:rPr>
        <w:t>y</w:t>
      </w:r>
      <w:r w:rsidRPr="0060302D">
        <w:rPr>
          <w:rFonts w:asciiTheme="majorHAnsi" w:hAnsiTheme="majorHAnsi" w:cstheme="majorHAnsi"/>
        </w:rPr>
        <w:t>ou see it on social media quite a bit</w:t>
      </w:r>
      <w:r w:rsidR="00822DB7" w:rsidRPr="0060302D">
        <w:rPr>
          <w:rFonts w:asciiTheme="majorHAnsi" w:hAnsiTheme="majorHAnsi" w:cstheme="majorHAnsi"/>
        </w:rPr>
        <w:t xml:space="preserve">, </w:t>
      </w:r>
      <w:r w:rsidRPr="0060302D">
        <w:rPr>
          <w:rFonts w:asciiTheme="majorHAnsi" w:hAnsiTheme="majorHAnsi" w:cstheme="majorHAnsi"/>
        </w:rPr>
        <w:t>more groups getting together</w:t>
      </w:r>
      <w:r w:rsidR="00822DB7" w:rsidRPr="0060302D">
        <w:rPr>
          <w:rFonts w:asciiTheme="majorHAnsi" w:hAnsiTheme="majorHAnsi" w:cstheme="majorHAnsi"/>
        </w:rPr>
        <w:t>,</w:t>
      </w:r>
      <w:r w:rsidRPr="0060302D">
        <w:rPr>
          <w:rFonts w:asciiTheme="majorHAnsi" w:hAnsiTheme="majorHAnsi" w:cstheme="majorHAnsi"/>
        </w:rPr>
        <w:t xml:space="preserve"> big groups</w:t>
      </w:r>
      <w:r w:rsidR="00822DB7" w:rsidRPr="0060302D">
        <w:rPr>
          <w:rFonts w:asciiTheme="majorHAnsi" w:hAnsiTheme="majorHAnsi" w:cstheme="majorHAnsi"/>
        </w:rPr>
        <w:t>. B</w:t>
      </w:r>
      <w:r w:rsidRPr="0060302D">
        <w:rPr>
          <w:rFonts w:asciiTheme="majorHAnsi" w:hAnsiTheme="majorHAnsi" w:cstheme="majorHAnsi"/>
        </w:rPr>
        <w:t>ig groups, you know, through different platforms. We can connect through a video and see each other</w:t>
      </w:r>
      <w:r w:rsidR="00177170" w:rsidRPr="0060302D">
        <w:rPr>
          <w:rFonts w:asciiTheme="majorHAnsi" w:hAnsiTheme="majorHAnsi" w:cstheme="majorHAnsi"/>
        </w:rPr>
        <w:t xml:space="preserve"> and</w:t>
      </w:r>
      <w:r w:rsidRPr="0060302D">
        <w:rPr>
          <w:rFonts w:asciiTheme="majorHAnsi" w:hAnsiTheme="majorHAnsi" w:cstheme="majorHAnsi"/>
        </w:rPr>
        <w:t xml:space="preserve"> what we're doing. And to me, it's really been</w:t>
      </w:r>
      <w:r w:rsidR="00177170" w:rsidRPr="0060302D">
        <w:rPr>
          <w:rFonts w:asciiTheme="majorHAnsi" w:hAnsiTheme="majorHAnsi" w:cstheme="majorHAnsi"/>
        </w:rPr>
        <w:t xml:space="preserve"> </w:t>
      </w:r>
      <w:r w:rsidRPr="0060302D">
        <w:rPr>
          <w:rFonts w:asciiTheme="majorHAnsi" w:hAnsiTheme="majorHAnsi" w:cstheme="majorHAnsi"/>
        </w:rPr>
        <w:t>amazing to see that. And even the more requests for that, like, hey, we've got more stuff going on</w:t>
      </w:r>
      <w:r w:rsidR="00177170" w:rsidRPr="0060302D">
        <w:rPr>
          <w:rFonts w:asciiTheme="majorHAnsi" w:hAnsiTheme="majorHAnsi" w:cstheme="majorHAnsi"/>
        </w:rPr>
        <w:t>,</w:t>
      </w:r>
      <w:r w:rsidRPr="0060302D">
        <w:rPr>
          <w:rFonts w:asciiTheme="majorHAnsi" w:hAnsiTheme="majorHAnsi" w:cstheme="majorHAnsi"/>
        </w:rPr>
        <w:t xml:space="preserve"> w</w:t>
      </w:r>
      <w:r w:rsidR="00177170" w:rsidRPr="0060302D">
        <w:rPr>
          <w:rFonts w:asciiTheme="majorHAnsi" w:hAnsiTheme="majorHAnsi" w:cstheme="majorHAnsi"/>
        </w:rPr>
        <w:t>ould</w:t>
      </w:r>
      <w:r w:rsidRPr="0060302D">
        <w:rPr>
          <w:rFonts w:asciiTheme="majorHAnsi" w:hAnsiTheme="majorHAnsi" w:cstheme="majorHAnsi"/>
        </w:rPr>
        <w:t xml:space="preserve"> that healing apply to this</w:t>
      </w:r>
      <w:r w:rsidR="005C4319" w:rsidRPr="0060302D">
        <w:rPr>
          <w:rFonts w:asciiTheme="majorHAnsi" w:hAnsiTheme="majorHAnsi" w:cstheme="majorHAnsi"/>
        </w:rPr>
        <w:t>, would that</w:t>
      </w:r>
      <w:r w:rsidRPr="0060302D">
        <w:rPr>
          <w:rFonts w:asciiTheme="majorHAnsi" w:hAnsiTheme="majorHAnsi" w:cstheme="majorHAnsi"/>
        </w:rPr>
        <w:t xml:space="preserve"> healing also apply to something else. And of course, in some ways it wouldn't</w:t>
      </w:r>
      <w:r w:rsidR="005C4319" w:rsidRPr="0060302D">
        <w:rPr>
          <w:rFonts w:asciiTheme="majorHAnsi" w:hAnsiTheme="majorHAnsi" w:cstheme="majorHAnsi"/>
        </w:rPr>
        <w:t>. We’d</w:t>
      </w:r>
      <w:r w:rsidRPr="0060302D">
        <w:rPr>
          <w:rFonts w:asciiTheme="majorHAnsi" w:hAnsiTheme="majorHAnsi" w:cstheme="majorHAnsi"/>
        </w:rPr>
        <w:t xml:space="preserve"> need to talk to a woman who kind of keep that medicine to find out more about that. And then</w:t>
      </w:r>
      <w:r w:rsidR="0038356C" w:rsidRPr="0060302D">
        <w:rPr>
          <w:rFonts w:asciiTheme="majorHAnsi" w:hAnsiTheme="majorHAnsi" w:cstheme="majorHAnsi"/>
        </w:rPr>
        <w:t xml:space="preserve"> to me</w:t>
      </w:r>
      <w:r w:rsidRPr="0060302D">
        <w:rPr>
          <w:rFonts w:asciiTheme="majorHAnsi" w:hAnsiTheme="majorHAnsi" w:cstheme="majorHAnsi"/>
        </w:rPr>
        <w:t xml:space="preserve"> it also open</w:t>
      </w:r>
      <w:r w:rsidR="0038356C" w:rsidRPr="0060302D">
        <w:rPr>
          <w:rFonts w:asciiTheme="majorHAnsi" w:hAnsiTheme="majorHAnsi" w:cstheme="majorHAnsi"/>
        </w:rPr>
        <w:t>s</w:t>
      </w:r>
      <w:r w:rsidRPr="0060302D">
        <w:rPr>
          <w:rFonts w:asciiTheme="majorHAnsi" w:hAnsiTheme="majorHAnsi" w:cstheme="majorHAnsi"/>
        </w:rPr>
        <w:t xml:space="preserve"> the conversation up to other healing ways that we have</w:t>
      </w:r>
      <w:r w:rsidR="009E78B9" w:rsidRPr="0060302D">
        <w:rPr>
          <w:rFonts w:asciiTheme="majorHAnsi" w:hAnsiTheme="majorHAnsi" w:cstheme="majorHAnsi"/>
        </w:rPr>
        <w:t xml:space="preserve"> that may be</w:t>
      </w:r>
      <w:r w:rsidRPr="0060302D">
        <w:rPr>
          <w:rFonts w:asciiTheme="majorHAnsi" w:hAnsiTheme="majorHAnsi" w:cstheme="majorHAnsi"/>
        </w:rPr>
        <w:t xml:space="preserve"> beneficial in those situations as well.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it's</w:t>
      </w:r>
      <w:r w:rsidR="009E78B9" w:rsidRPr="0060302D">
        <w:rPr>
          <w:rFonts w:asciiTheme="majorHAnsi" w:hAnsiTheme="majorHAnsi" w:cstheme="majorHAnsi"/>
        </w:rPr>
        <w:t>, I mean,</w:t>
      </w:r>
      <w:r w:rsidRPr="0060302D">
        <w:rPr>
          <w:rFonts w:asciiTheme="majorHAnsi" w:hAnsiTheme="majorHAnsi" w:cstheme="majorHAnsi"/>
        </w:rPr>
        <w:t xml:space="preserve"> it's hard that the positive side of the story comes out of it </w:t>
      </w:r>
      <w:r w:rsidR="009E78B9" w:rsidRPr="0060302D">
        <w:rPr>
          <w:rFonts w:asciiTheme="majorHAnsi" w:hAnsiTheme="majorHAnsi" w:cstheme="majorHAnsi"/>
        </w:rPr>
        <w:t>and</w:t>
      </w:r>
      <w:r w:rsidRPr="0060302D">
        <w:rPr>
          <w:rFonts w:asciiTheme="majorHAnsi" w:hAnsiTheme="majorHAnsi" w:cstheme="majorHAnsi"/>
        </w:rPr>
        <w:t xml:space="preserve"> yet </w:t>
      </w:r>
      <w:r w:rsidR="00D662F6" w:rsidRPr="0060302D">
        <w:rPr>
          <w:rFonts w:asciiTheme="majorHAnsi" w:hAnsiTheme="majorHAnsi" w:cstheme="majorHAnsi"/>
        </w:rPr>
        <w:t xml:space="preserve">it’s </w:t>
      </w:r>
      <w:r w:rsidRPr="0060302D">
        <w:rPr>
          <w:rFonts w:asciiTheme="majorHAnsi" w:hAnsiTheme="majorHAnsi" w:cstheme="majorHAnsi"/>
        </w:rPr>
        <w:t xml:space="preserve">a lot of tragedy going on. And </w:t>
      </w:r>
      <w:proofErr w:type="gramStart"/>
      <w:r w:rsidRPr="0060302D">
        <w:rPr>
          <w:rFonts w:asciiTheme="majorHAnsi" w:hAnsiTheme="majorHAnsi" w:cstheme="majorHAnsi"/>
        </w:rPr>
        <w:t>certainly</w:t>
      </w:r>
      <w:proofErr w:type="gramEnd"/>
      <w:r w:rsidRPr="0060302D">
        <w:rPr>
          <w:rFonts w:asciiTheme="majorHAnsi" w:hAnsiTheme="majorHAnsi" w:cstheme="majorHAnsi"/>
        </w:rPr>
        <w:t xml:space="preserve"> we're not unaffected by it. Yet, we're able to look to our ways </w:t>
      </w:r>
      <w:r w:rsidR="00D662F6" w:rsidRPr="0060302D">
        <w:rPr>
          <w:rFonts w:asciiTheme="majorHAnsi" w:hAnsiTheme="majorHAnsi" w:cstheme="majorHAnsi"/>
        </w:rPr>
        <w:t>as</w:t>
      </w:r>
      <w:r w:rsidRPr="0060302D">
        <w:rPr>
          <w:rFonts w:asciiTheme="majorHAnsi" w:hAnsiTheme="majorHAnsi" w:cstheme="majorHAnsi"/>
        </w:rPr>
        <w:t xml:space="preserve"> really the strength of who we are and</w:t>
      </w:r>
      <w:r w:rsidR="00D662F6" w:rsidRPr="0060302D">
        <w:rPr>
          <w:rFonts w:asciiTheme="majorHAnsi" w:hAnsiTheme="majorHAnsi" w:cstheme="majorHAnsi"/>
        </w:rPr>
        <w:t xml:space="preserve"> to</w:t>
      </w:r>
      <w:r w:rsidRPr="0060302D">
        <w:rPr>
          <w:rFonts w:asciiTheme="majorHAnsi" w:hAnsiTheme="majorHAnsi" w:cstheme="majorHAnsi"/>
        </w:rPr>
        <w:t xml:space="preserve"> carr</w:t>
      </w:r>
      <w:r w:rsidR="00D662F6" w:rsidRPr="0060302D">
        <w:rPr>
          <w:rFonts w:asciiTheme="majorHAnsi" w:hAnsiTheme="majorHAnsi" w:cstheme="majorHAnsi"/>
        </w:rPr>
        <w:t>y us</w:t>
      </w:r>
      <w:r w:rsidRPr="0060302D">
        <w:rPr>
          <w:rFonts w:asciiTheme="majorHAnsi" w:hAnsiTheme="majorHAnsi" w:cstheme="majorHAnsi"/>
        </w:rPr>
        <w:t xml:space="preserve"> forward through this </w:t>
      </w:r>
      <w:proofErr w:type="gramStart"/>
      <w:r w:rsidRPr="0060302D">
        <w:rPr>
          <w:rFonts w:asciiTheme="majorHAnsi" w:hAnsiTheme="majorHAnsi" w:cstheme="majorHAnsi"/>
        </w:rPr>
        <w:t>really even</w:t>
      </w:r>
      <w:proofErr w:type="gramEnd"/>
      <w:r w:rsidRPr="0060302D">
        <w:rPr>
          <w:rFonts w:asciiTheme="majorHAnsi" w:hAnsiTheme="majorHAnsi" w:cstheme="majorHAnsi"/>
        </w:rPr>
        <w:t xml:space="preserve"> at the </w:t>
      </w:r>
      <w:r w:rsidR="00D662F6" w:rsidRPr="0060302D">
        <w:rPr>
          <w:rFonts w:asciiTheme="majorHAnsi" w:hAnsiTheme="majorHAnsi" w:cstheme="majorHAnsi"/>
        </w:rPr>
        <w:t>front end, t</w:t>
      </w:r>
      <w:r w:rsidRPr="0060302D">
        <w:rPr>
          <w:rFonts w:asciiTheme="majorHAnsi" w:hAnsiTheme="majorHAnsi" w:cstheme="majorHAnsi"/>
        </w:rPr>
        <w:t>hinking about and talking about how are we going to come out of this? The other side of it?</w:t>
      </w:r>
    </w:p>
    <w:p w14:paraId="69473AFB" w14:textId="77777777" w:rsidR="00971AF7" w:rsidRPr="0060302D" w:rsidRDefault="00971AF7">
      <w:pPr>
        <w:spacing w:after="0"/>
        <w:rPr>
          <w:rFonts w:asciiTheme="majorHAnsi" w:hAnsiTheme="majorHAnsi" w:cstheme="majorHAnsi"/>
        </w:rPr>
      </w:pPr>
    </w:p>
    <w:p w14:paraId="6CAEAF15"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19:04</w:t>
      </w:r>
      <w:proofErr w:type="gramEnd"/>
    </w:p>
    <w:p w14:paraId="047FBB28" w14:textId="7CC1134E"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Yeah. It's </w:t>
      </w:r>
      <w:proofErr w:type="gramStart"/>
      <w:r w:rsidRPr="0060302D">
        <w:rPr>
          <w:rFonts w:asciiTheme="majorHAnsi" w:hAnsiTheme="majorHAnsi" w:cstheme="majorHAnsi"/>
        </w:rPr>
        <w:t>really remarkable</w:t>
      </w:r>
      <w:proofErr w:type="gramEnd"/>
      <w:r w:rsidRPr="0060302D">
        <w:rPr>
          <w:rFonts w:asciiTheme="majorHAnsi" w:hAnsiTheme="majorHAnsi" w:cstheme="majorHAnsi"/>
        </w:rPr>
        <w:t xml:space="preserve"> because the jingle dress tradition started almost exactly 100 years ago. And so many people in this past year have been, you know, bringing forth their research on it, at least in the in the academic world. I think of Brenda </w:t>
      </w:r>
      <w:r w:rsidR="00100DB9" w:rsidRPr="0060302D">
        <w:rPr>
          <w:rFonts w:asciiTheme="majorHAnsi" w:hAnsiTheme="majorHAnsi" w:cstheme="majorHAnsi"/>
        </w:rPr>
        <w:t>C</w:t>
      </w:r>
      <w:r w:rsidRPr="0060302D">
        <w:rPr>
          <w:rFonts w:asciiTheme="majorHAnsi" w:hAnsiTheme="majorHAnsi" w:cstheme="majorHAnsi"/>
        </w:rPr>
        <w:t xml:space="preserve">hild's work. I know it's very close to her heart. She's read like Ojibwe, and I highly recommend looking at some of the interviews and articles she's done recently with the onset of COVID-19. But already the work she had been doing with commemorating that hundred years of the jingle dress. It's interesting to me to think about where it started with, you know, again, illness and a spiritual a call to healing and what the dance does, again, something to learn more about elsewhere. But another interesting piece of it is 100 years ago, when </w:t>
      </w:r>
      <w:r w:rsidR="0055341D" w:rsidRPr="0060302D">
        <w:rPr>
          <w:rFonts w:asciiTheme="majorHAnsi" w:hAnsiTheme="majorHAnsi" w:cstheme="majorHAnsi"/>
        </w:rPr>
        <w:t>t</w:t>
      </w:r>
      <w:r w:rsidRPr="0060302D">
        <w:rPr>
          <w:rFonts w:asciiTheme="majorHAnsi" w:hAnsiTheme="majorHAnsi" w:cstheme="majorHAnsi"/>
        </w:rPr>
        <w:t>hat dance ceremony was being performed</w:t>
      </w:r>
      <w:r w:rsidR="0055341D" w:rsidRPr="0060302D">
        <w:rPr>
          <w:rFonts w:asciiTheme="majorHAnsi" w:hAnsiTheme="majorHAnsi" w:cstheme="majorHAnsi"/>
        </w:rPr>
        <w:t xml:space="preserve">, it </w:t>
      </w:r>
      <w:r w:rsidRPr="0060302D">
        <w:rPr>
          <w:rFonts w:asciiTheme="majorHAnsi" w:hAnsiTheme="majorHAnsi" w:cstheme="majorHAnsi"/>
        </w:rPr>
        <w:t xml:space="preserve">was not legal for </w:t>
      </w:r>
      <w:r w:rsidR="002B7CEF" w:rsidRPr="0060302D">
        <w:rPr>
          <w:rFonts w:asciiTheme="majorHAnsi" w:hAnsiTheme="majorHAnsi" w:cstheme="majorHAnsi"/>
        </w:rPr>
        <w:t>Indigenous</w:t>
      </w:r>
      <w:r w:rsidRPr="0060302D">
        <w:rPr>
          <w:rFonts w:asciiTheme="majorHAnsi" w:hAnsiTheme="majorHAnsi" w:cstheme="majorHAnsi"/>
        </w:rPr>
        <w:t xml:space="preserve"> people to perform religious ceremonies like that. And so very interesting to think about that time versus now. And the ways that </w:t>
      </w:r>
      <w:r w:rsidR="002B7CEF" w:rsidRPr="0060302D">
        <w:rPr>
          <w:rFonts w:asciiTheme="majorHAnsi" w:hAnsiTheme="majorHAnsi" w:cstheme="majorHAnsi"/>
        </w:rPr>
        <w:t>Indigenous</w:t>
      </w:r>
      <w:r w:rsidRPr="0060302D">
        <w:rPr>
          <w:rFonts w:asciiTheme="majorHAnsi" w:hAnsiTheme="majorHAnsi" w:cstheme="majorHAnsi"/>
        </w:rPr>
        <w:t xml:space="preserve"> people are taking back</w:t>
      </w:r>
      <w:r w:rsidR="0055341D" w:rsidRPr="0060302D">
        <w:rPr>
          <w:rFonts w:asciiTheme="majorHAnsi" w:hAnsiTheme="majorHAnsi" w:cstheme="majorHAnsi"/>
        </w:rPr>
        <w:t xml:space="preserve"> up</w:t>
      </w:r>
      <w:r w:rsidRPr="0060302D">
        <w:rPr>
          <w:rFonts w:asciiTheme="majorHAnsi" w:hAnsiTheme="majorHAnsi" w:cstheme="majorHAnsi"/>
        </w:rPr>
        <w:t xml:space="preserve"> those healing ceremonies, those healing ways, using our traditional knowledge</w:t>
      </w:r>
      <w:r w:rsidR="00B62A0D" w:rsidRPr="0060302D">
        <w:rPr>
          <w:rFonts w:asciiTheme="majorHAnsi" w:hAnsiTheme="majorHAnsi" w:cstheme="majorHAnsi"/>
        </w:rPr>
        <w:t xml:space="preserve">s, </w:t>
      </w:r>
      <w:r w:rsidRPr="0060302D">
        <w:rPr>
          <w:rFonts w:asciiTheme="majorHAnsi" w:hAnsiTheme="majorHAnsi" w:cstheme="majorHAnsi"/>
        </w:rPr>
        <w:t xml:space="preserve"> traditional ecological knowledge</w:t>
      </w:r>
      <w:r w:rsidR="00536D15" w:rsidRPr="0060302D">
        <w:rPr>
          <w:rFonts w:asciiTheme="majorHAnsi" w:hAnsiTheme="majorHAnsi" w:cstheme="majorHAnsi"/>
        </w:rPr>
        <w:t xml:space="preserve">s </w:t>
      </w:r>
      <w:r w:rsidRPr="0060302D">
        <w:rPr>
          <w:rFonts w:asciiTheme="majorHAnsi" w:hAnsiTheme="majorHAnsi" w:cstheme="majorHAnsi"/>
        </w:rPr>
        <w:t>in ways that are</w:t>
      </w:r>
      <w:r w:rsidR="00536D15" w:rsidRPr="0060302D">
        <w:rPr>
          <w:rFonts w:asciiTheme="majorHAnsi" w:hAnsiTheme="majorHAnsi" w:cstheme="majorHAnsi"/>
        </w:rPr>
        <w:t xml:space="preserve">, that </w:t>
      </w:r>
      <w:r w:rsidRPr="0060302D">
        <w:rPr>
          <w:rFonts w:asciiTheme="majorHAnsi" w:hAnsiTheme="majorHAnsi" w:cstheme="majorHAnsi"/>
        </w:rPr>
        <w:t>we</w:t>
      </w:r>
      <w:r w:rsidR="00536D15" w:rsidRPr="0060302D">
        <w:rPr>
          <w:rFonts w:asciiTheme="majorHAnsi" w:hAnsiTheme="majorHAnsi" w:cstheme="majorHAnsi"/>
        </w:rPr>
        <w:t>’</w:t>
      </w:r>
      <w:r w:rsidRPr="0060302D">
        <w:rPr>
          <w:rFonts w:asciiTheme="majorHAnsi" w:hAnsiTheme="majorHAnsi" w:cstheme="majorHAnsi"/>
        </w:rPr>
        <w:t>re much more free to do so now</w:t>
      </w:r>
      <w:r w:rsidR="00536D15" w:rsidRPr="0060302D">
        <w:rPr>
          <w:rFonts w:asciiTheme="majorHAnsi" w:hAnsiTheme="majorHAnsi" w:cstheme="majorHAnsi"/>
        </w:rPr>
        <w:t>,</w:t>
      </w:r>
      <w:r w:rsidRPr="0060302D">
        <w:rPr>
          <w:rFonts w:asciiTheme="majorHAnsi" w:hAnsiTheme="majorHAnsi" w:cstheme="majorHAnsi"/>
        </w:rPr>
        <w:t xml:space="preserve"> you know, I mean, it's, you see the jingle</w:t>
      </w:r>
      <w:r w:rsidR="00536D15" w:rsidRPr="0060302D">
        <w:rPr>
          <w:rFonts w:asciiTheme="majorHAnsi" w:hAnsiTheme="majorHAnsi" w:cstheme="majorHAnsi"/>
        </w:rPr>
        <w:t xml:space="preserve"> </w:t>
      </w:r>
      <w:r w:rsidRPr="0060302D">
        <w:rPr>
          <w:rFonts w:asciiTheme="majorHAnsi" w:hAnsiTheme="majorHAnsi" w:cstheme="majorHAnsi"/>
        </w:rPr>
        <w:t>dress dance being performed, and women coming together in a good way practicing social distance, but coming together to do this dance, for healing for everybody. And it's on social media, it's very visible. Whereas if we think about our relatives 100 years ago, this was very privately even secretly done. Right.</w:t>
      </w:r>
    </w:p>
    <w:p w14:paraId="333BB131" w14:textId="77777777" w:rsidR="00971AF7" w:rsidRPr="0060302D" w:rsidRDefault="00971AF7">
      <w:pPr>
        <w:spacing w:after="0"/>
        <w:rPr>
          <w:rFonts w:asciiTheme="majorHAnsi" w:hAnsiTheme="majorHAnsi" w:cstheme="majorHAnsi"/>
        </w:rPr>
      </w:pPr>
    </w:p>
    <w:p w14:paraId="14097F78"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21:01</w:t>
      </w:r>
      <w:proofErr w:type="gramEnd"/>
    </w:p>
    <w:p w14:paraId="4B6BC9D4" w14:textId="5B416EDC" w:rsidR="00971AF7" w:rsidRPr="0060302D" w:rsidRDefault="0021416F">
      <w:pPr>
        <w:spacing w:after="0"/>
        <w:rPr>
          <w:rFonts w:asciiTheme="majorHAnsi" w:hAnsiTheme="majorHAnsi" w:cstheme="majorHAnsi"/>
        </w:rPr>
      </w:pPr>
      <w:r w:rsidRPr="0060302D">
        <w:rPr>
          <w:rFonts w:asciiTheme="majorHAnsi" w:hAnsiTheme="majorHAnsi" w:cstheme="majorHAnsi"/>
        </w:rPr>
        <w:t>Yeah, that's a great point</w:t>
      </w:r>
      <w:r w:rsidR="005B460C" w:rsidRPr="0060302D">
        <w:rPr>
          <w:rFonts w:asciiTheme="majorHAnsi" w:hAnsiTheme="majorHAnsi" w:cstheme="majorHAnsi"/>
        </w:rPr>
        <w:t>.</w:t>
      </w:r>
      <w:r w:rsidRPr="0060302D">
        <w:rPr>
          <w:rFonts w:asciiTheme="majorHAnsi" w:hAnsiTheme="majorHAnsi" w:cstheme="majorHAnsi"/>
        </w:rPr>
        <w:t xml:space="preserve"> I thought about even in the beginning of our introductions, you're speaking</w:t>
      </w:r>
      <w:r w:rsidR="001D687B" w:rsidRPr="0060302D">
        <w:rPr>
          <w:rFonts w:asciiTheme="majorHAnsi" w:hAnsiTheme="majorHAnsi" w:cstheme="majorHAnsi"/>
        </w:rPr>
        <w:t xml:space="preserve"> a</w:t>
      </w:r>
      <w:r w:rsidRPr="0060302D">
        <w:rPr>
          <w:rFonts w:asciiTheme="majorHAnsi" w:hAnsiTheme="majorHAnsi" w:cstheme="majorHAnsi"/>
        </w:rPr>
        <w:t xml:space="preserve"> </w:t>
      </w:r>
      <w:r w:rsidR="00C10E19" w:rsidRPr="00EB7233">
        <w:rPr>
          <w:rFonts w:asciiTheme="majorHAnsi" w:hAnsiTheme="majorHAnsi" w:cstheme="majorHAnsi"/>
        </w:rPr>
        <w:t>Siouan-based</w:t>
      </w:r>
      <w:r w:rsidR="001D687B" w:rsidRPr="00EB7233">
        <w:rPr>
          <w:rFonts w:asciiTheme="majorHAnsi" w:hAnsiTheme="majorHAnsi" w:cstheme="majorHAnsi"/>
        </w:rPr>
        <w:t xml:space="preserve">, you know, </w:t>
      </w:r>
      <w:r w:rsidRPr="00EB7233">
        <w:rPr>
          <w:rFonts w:asciiTheme="majorHAnsi" w:hAnsiTheme="majorHAnsi" w:cstheme="majorHAnsi"/>
        </w:rPr>
        <w:t>family language</w:t>
      </w:r>
      <w:r w:rsidR="001D687B" w:rsidRPr="00EB7233">
        <w:rPr>
          <w:rFonts w:asciiTheme="majorHAnsi" w:hAnsiTheme="majorHAnsi" w:cstheme="majorHAnsi"/>
        </w:rPr>
        <w:t>, I’ve got an Iroquoian family</w:t>
      </w:r>
      <w:r w:rsidRPr="00EB7233">
        <w:rPr>
          <w:rFonts w:asciiTheme="majorHAnsi" w:hAnsiTheme="majorHAnsi" w:cstheme="majorHAnsi"/>
        </w:rPr>
        <w:t xml:space="preserve"> language</w:t>
      </w:r>
      <w:r w:rsidRPr="0060302D">
        <w:rPr>
          <w:rFonts w:asciiTheme="majorHAnsi" w:hAnsiTheme="majorHAnsi" w:cstheme="majorHAnsi"/>
        </w:rPr>
        <w:t>, there's</w:t>
      </w:r>
      <w:r w:rsidR="005B460C" w:rsidRPr="0060302D">
        <w:rPr>
          <w:rFonts w:asciiTheme="majorHAnsi" w:hAnsiTheme="majorHAnsi" w:cstheme="majorHAnsi"/>
        </w:rPr>
        <w:t xml:space="preserve"> &lt;&lt; </w:t>
      </w:r>
      <w:r w:rsidRPr="0060302D">
        <w:rPr>
          <w:rFonts w:asciiTheme="majorHAnsi" w:hAnsiTheme="majorHAnsi" w:cstheme="majorHAnsi"/>
        </w:rPr>
        <w:t>yea</w:t>
      </w:r>
      <w:r w:rsidR="005B460C" w:rsidRPr="0060302D">
        <w:rPr>
          <w:rFonts w:asciiTheme="majorHAnsi" w:hAnsiTheme="majorHAnsi" w:cstheme="majorHAnsi"/>
        </w:rPr>
        <w:t>h &gt;&gt;</w:t>
      </w:r>
      <w:r w:rsidRPr="0060302D">
        <w:rPr>
          <w:rFonts w:asciiTheme="majorHAnsi" w:hAnsiTheme="majorHAnsi" w:cstheme="majorHAnsi"/>
        </w:rPr>
        <w:t xml:space="preserve"> you know hundreds of different </w:t>
      </w:r>
      <w:r w:rsidR="00B2031E" w:rsidRPr="0060302D">
        <w:rPr>
          <w:rFonts w:asciiTheme="majorHAnsi" w:hAnsiTheme="majorHAnsi" w:cstheme="majorHAnsi"/>
        </w:rPr>
        <w:t>Native</w:t>
      </w:r>
      <w:r w:rsidRPr="0060302D">
        <w:rPr>
          <w:rFonts w:asciiTheme="majorHAnsi" w:hAnsiTheme="majorHAnsi" w:cstheme="majorHAnsi"/>
        </w:rPr>
        <w:t xml:space="preserve"> languages. And oftentimes</w:t>
      </w:r>
      <w:r w:rsidR="0020609D" w:rsidRPr="0060302D">
        <w:rPr>
          <w:rFonts w:asciiTheme="majorHAnsi" w:hAnsiTheme="majorHAnsi" w:cstheme="majorHAnsi"/>
        </w:rPr>
        <w:t xml:space="preserve"> </w:t>
      </w:r>
      <w:r w:rsidRPr="0060302D">
        <w:rPr>
          <w:rFonts w:asciiTheme="majorHAnsi" w:hAnsiTheme="majorHAnsi" w:cstheme="majorHAnsi"/>
        </w:rPr>
        <w:t>people don't know that</w:t>
      </w:r>
      <w:r w:rsidR="0020609D" w:rsidRPr="0060302D">
        <w:rPr>
          <w:rFonts w:asciiTheme="majorHAnsi" w:hAnsiTheme="majorHAnsi" w:cstheme="majorHAnsi"/>
        </w:rPr>
        <w:t xml:space="preserve">, they </w:t>
      </w:r>
      <w:r w:rsidRPr="0060302D">
        <w:rPr>
          <w:rFonts w:asciiTheme="majorHAnsi" w:hAnsiTheme="majorHAnsi" w:cstheme="majorHAnsi"/>
        </w:rPr>
        <w:t>think</w:t>
      </w:r>
      <w:r w:rsidR="0020609D" w:rsidRPr="0060302D">
        <w:rPr>
          <w:rFonts w:asciiTheme="majorHAnsi" w:hAnsiTheme="majorHAnsi" w:cstheme="majorHAnsi"/>
        </w:rPr>
        <w:t xml:space="preserve"> maybe</w:t>
      </w:r>
      <w:r w:rsidRPr="0060302D">
        <w:rPr>
          <w:rFonts w:asciiTheme="majorHAnsi" w:hAnsiTheme="majorHAnsi" w:cstheme="majorHAnsi"/>
        </w:rPr>
        <w:t xml:space="preserve"> there's one or we have very simplistic languages based on what you see in media and all the stereotypes and biases. In fact, it's the opposite. Our languages are quite complex, and really within our language, it carries your world with you. Here's how we understand the world, how we interact with the world, what our relationship is, with everything all around us. And in times like this, we're reminded that it's also a unique way to view a problem or an issue with unique ways to solve that</w:t>
      </w:r>
      <w:r w:rsidR="009814B6" w:rsidRPr="0060302D">
        <w:rPr>
          <w:rFonts w:asciiTheme="majorHAnsi" w:hAnsiTheme="majorHAnsi" w:cstheme="majorHAnsi"/>
        </w:rPr>
        <w:t>,</w:t>
      </w:r>
      <w:r w:rsidRPr="0060302D">
        <w:rPr>
          <w:rFonts w:asciiTheme="majorHAnsi" w:hAnsiTheme="majorHAnsi" w:cstheme="majorHAnsi"/>
        </w:rPr>
        <w:t xml:space="preserve"> unique solutions. So</w:t>
      </w:r>
      <w:r w:rsidR="00CA15D0" w:rsidRPr="0060302D">
        <w:rPr>
          <w:rFonts w:asciiTheme="majorHAnsi" w:hAnsiTheme="majorHAnsi" w:cstheme="majorHAnsi"/>
        </w:rPr>
        <w:t>,</w:t>
      </w:r>
      <w:r w:rsidRPr="0060302D">
        <w:rPr>
          <w:rFonts w:asciiTheme="majorHAnsi" w:hAnsiTheme="majorHAnsi" w:cstheme="majorHAnsi"/>
        </w:rPr>
        <w:t xml:space="preserve"> you know, our languages have been under pressure for a long time, and some are, some are extinct and on the verge of that we're on various levels of the difficult </w:t>
      </w:r>
      <w:r w:rsidR="00CA15D0" w:rsidRPr="0060302D">
        <w:rPr>
          <w:rFonts w:asciiTheme="majorHAnsi" w:hAnsiTheme="majorHAnsi" w:cstheme="majorHAnsi"/>
        </w:rPr>
        <w:t>time of</w:t>
      </w:r>
      <w:r w:rsidRPr="0060302D">
        <w:rPr>
          <w:rFonts w:asciiTheme="majorHAnsi" w:hAnsiTheme="majorHAnsi" w:cstheme="majorHAnsi"/>
        </w:rPr>
        <w:t xml:space="preserve"> languages. And that's one of the big risks when we lose languages across the world is that we lose </w:t>
      </w:r>
      <w:proofErr w:type="gramStart"/>
      <w:r w:rsidRPr="0060302D">
        <w:rPr>
          <w:rFonts w:asciiTheme="majorHAnsi" w:hAnsiTheme="majorHAnsi" w:cstheme="majorHAnsi"/>
        </w:rPr>
        <w:t>really unique</w:t>
      </w:r>
      <w:proofErr w:type="gramEnd"/>
      <w:r w:rsidRPr="0060302D">
        <w:rPr>
          <w:rFonts w:asciiTheme="majorHAnsi" w:hAnsiTheme="majorHAnsi" w:cstheme="majorHAnsi"/>
        </w:rPr>
        <w:t xml:space="preserve"> ways to understand the world and </w:t>
      </w:r>
      <w:r w:rsidR="00CA15D0" w:rsidRPr="0060302D">
        <w:rPr>
          <w:rFonts w:asciiTheme="majorHAnsi" w:hAnsiTheme="majorHAnsi" w:cstheme="majorHAnsi"/>
        </w:rPr>
        <w:t xml:space="preserve">unique </w:t>
      </w:r>
      <w:r w:rsidRPr="0060302D">
        <w:rPr>
          <w:rFonts w:asciiTheme="majorHAnsi" w:hAnsiTheme="majorHAnsi" w:cstheme="majorHAnsi"/>
        </w:rPr>
        <w:t>ways to accomplish solutions to large world problems such as</w:t>
      </w:r>
      <w:r w:rsidR="00723F22" w:rsidRPr="0060302D">
        <w:rPr>
          <w:rFonts w:asciiTheme="majorHAnsi" w:hAnsiTheme="majorHAnsi" w:cstheme="majorHAnsi"/>
        </w:rPr>
        <w:t xml:space="preserve"> Unity Fire</w:t>
      </w:r>
      <w:r w:rsidRPr="0060302D">
        <w:rPr>
          <w:rFonts w:asciiTheme="majorHAnsi" w:hAnsiTheme="majorHAnsi" w:cstheme="majorHAnsi"/>
        </w:rPr>
        <w:t>. Coincidentally, such as a pandemic, right? So</w:t>
      </w:r>
      <w:r w:rsidR="00CA15D0" w:rsidRPr="0060302D">
        <w:rPr>
          <w:rFonts w:asciiTheme="majorHAnsi" w:hAnsiTheme="majorHAnsi" w:cstheme="majorHAnsi"/>
        </w:rPr>
        <w:t>mething that a</w:t>
      </w:r>
      <w:r w:rsidRPr="0060302D">
        <w:rPr>
          <w:rFonts w:asciiTheme="majorHAnsi" w:hAnsiTheme="majorHAnsi" w:cstheme="majorHAnsi"/>
        </w:rPr>
        <w:t xml:space="preserve">ffects the entire world, and those </w:t>
      </w:r>
      <w:r w:rsidR="009F17DC" w:rsidRPr="0060302D">
        <w:rPr>
          <w:rFonts w:asciiTheme="majorHAnsi" w:hAnsiTheme="majorHAnsi" w:cstheme="majorHAnsi"/>
        </w:rPr>
        <w:t>words, our</w:t>
      </w:r>
      <w:r w:rsidRPr="0060302D">
        <w:rPr>
          <w:rFonts w:asciiTheme="majorHAnsi" w:hAnsiTheme="majorHAnsi" w:cstheme="majorHAnsi"/>
        </w:rPr>
        <w:t xml:space="preserve"> things</w:t>
      </w:r>
      <w:r w:rsidR="009F17DC" w:rsidRPr="0060302D">
        <w:rPr>
          <w:rFonts w:asciiTheme="majorHAnsi" w:hAnsiTheme="majorHAnsi" w:cstheme="majorHAnsi"/>
        </w:rPr>
        <w:t>,</w:t>
      </w:r>
      <w:r w:rsidRPr="0060302D">
        <w:rPr>
          <w:rFonts w:asciiTheme="majorHAnsi" w:hAnsiTheme="majorHAnsi" w:cstheme="majorHAnsi"/>
        </w:rPr>
        <w:t xml:space="preserve"> so </w:t>
      </w:r>
      <w:proofErr w:type="gramStart"/>
      <w:r w:rsidRPr="0060302D">
        <w:rPr>
          <w:rFonts w:asciiTheme="majorHAnsi" w:hAnsiTheme="majorHAnsi" w:cstheme="majorHAnsi"/>
        </w:rPr>
        <w:t>all of</w:t>
      </w:r>
      <w:proofErr w:type="gramEnd"/>
      <w:r w:rsidRPr="0060302D">
        <w:rPr>
          <w:rFonts w:asciiTheme="majorHAnsi" w:hAnsiTheme="majorHAnsi" w:cstheme="majorHAnsi"/>
        </w:rPr>
        <w:t xml:space="preserve"> our religious practices and spiritual ways were outlawed until 1978.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I'm a little bit older than some people, but that's really not ancient history. That's not too long ago, certainly within my lifetime, that those things first became legal. So it was, you know, even something as important and powerful as a jingle dress dance was illegal and had to be done in secret or in hiding, and still was done </w:t>
      </w:r>
      <w:r w:rsidR="006F2611" w:rsidRPr="0060302D">
        <w:rPr>
          <w:rFonts w:asciiTheme="majorHAnsi" w:hAnsiTheme="majorHAnsi" w:cstheme="majorHAnsi"/>
        </w:rPr>
        <w:t xml:space="preserve">as carrying </w:t>
      </w:r>
      <w:r w:rsidRPr="0060302D">
        <w:rPr>
          <w:rFonts w:asciiTheme="majorHAnsi" w:hAnsiTheme="majorHAnsi" w:cstheme="majorHAnsi"/>
        </w:rPr>
        <w:t xml:space="preserve">out the responsibility of ensuring healing for all people, not just for my family or for </w:t>
      </w:r>
      <w:r w:rsidR="00B2031E" w:rsidRPr="0060302D">
        <w:rPr>
          <w:rFonts w:asciiTheme="majorHAnsi" w:hAnsiTheme="majorHAnsi" w:cstheme="majorHAnsi"/>
        </w:rPr>
        <w:t>Native</w:t>
      </w:r>
      <w:r w:rsidRPr="0060302D">
        <w:rPr>
          <w:rFonts w:asciiTheme="majorHAnsi" w:hAnsiTheme="majorHAnsi" w:cstheme="majorHAnsi"/>
        </w:rPr>
        <w:t xml:space="preserve"> people, but for all people on the planet.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we've been able to somewhat miraculously keep those ceremonies continuing on to benefit all of mankind. All of humankind</w:t>
      </w:r>
      <w:r w:rsidR="006F2611" w:rsidRPr="0060302D">
        <w:rPr>
          <w:rFonts w:asciiTheme="majorHAnsi" w:hAnsiTheme="majorHAnsi" w:cstheme="majorHAnsi"/>
        </w:rPr>
        <w:t xml:space="preserve"> &lt;&lt; </w:t>
      </w:r>
      <w:r w:rsidRPr="0060302D">
        <w:rPr>
          <w:rFonts w:asciiTheme="majorHAnsi" w:hAnsiTheme="majorHAnsi" w:cstheme="majorHAnsi"/>
        </w:rPr>
        <w:t>Yes</w:t>
      </w:r>
      <w:r w:rsidR="006F2611" w:rsidRPr="0060302D">
        <w:rPr>
          <w:rFonts w:asciiTheme="majorHAnsi" w:hAnsiTheme="majorHAnsi" w:cstheme="majorHAnsi"/>
        </w:rPr>
        <w:t xml:space="preserve"> &gt;&gt; a</w:t>
      </w:r>
      <w:r w:rsidRPr="0060302D">
        <w:rPr>
          <w:rFonts w:asciiTheme="majorHAnsi" w:hAnsiTheme="majorHAnsi" w:cstheme="majorHAnsi"/>
        </w:rPr>
        <w:t>s we move through all the troubles throughout the world</w:t>
      </w:r>
    </w:p>
    <w:p w14:paraId="012A9C71" w14:textId="77777777" w:rsidR="00971AF7" w:rsidRPr="0060302D" w:rsidRDefault="00971AF7">
      <w:pPr>
        <w:spacing w:after="0"/>
        <w:rPr>
          <w:rFonts w:asciiTheme="majorHAnsi" w:hAnsiTheme="majorHAnsi" w:cstheme="majorHAnsi"/>
        </w:rPr>
      </w:pPr>
    </w:p>
    <w:p w14:paraId="5AC04708"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22:59</w:t>
      </w:r>
      <w:proofErr w:type="gramEnd"/>
    </w:p>
    <w:p w14:paraId="1D71EFA7" w14:textId="3231FB85" w:rsidR="00971AF7" w:rsidRPr="0060302D" w:rsidRDefault="0021416F">
      <w:pPr>
        <w:spacing w:after="0"/>
        <w:rPr>
          <w:rFonts w:asciiTheme="majorHAnsi" w:hAnsiTheme="majorHAnsi" w:cstheme="majorHAnsi"/>
        </w:rPr>
      </w:pPr>
      <w:r w:rsidRPr="0060302D">
        <w:rPr>
          <w:rFonts w:asciiTheme="majorHAnsi" w:hAnsiTheme="majorHAnsi" w:cstheme="majorHAnsi"/>
        </w:rPr>
        <w:t>Yeah. It's been extraordinary to watch</w:t>
      </w:r>
      <w:r w:rsidR="006A2B8B" w:rsidRPr="0060302D">
        <w:rPr>
          <w:rFonts w:asciiTheme="majorHAnsi" w:hAnsiTheme="majorHAnsi" w:cstheme="majorHAnsi"/>
        </w:rPr>
        <w:t>. I</w:t>
      </w:r>
      <w:r w:rsidRPr="0060302D">
        <w:rPr>
          <w:rFonts w:asciiTheme="majorHAnsi" w:hAnsiTheme="majorHAnsi" w:cstheme="majorHAnsi"/>
        </w:rPr>
        <w:t>t also</w:t>
      </w:r>
      <w:r w:rsidR="006A2B8B" w:rsidRPr="0060302D">
        <w:rPr>
          <w:rFonts w:asciiTheme="majorHAnsi" w:hAnsiTheme="majorHAnsi" w:cstheme="majorHAnsi"/>
        </w:rPr>
        <w:t>--</w:t>
      </w:r>
      <w:r w:rsidRPr="0060302D">
        <w:rPr>
          <w:rFonts w:asciiTheme="majorHAnsi" w:hAnsiTheme="majorHAnsi" w:cstheme="majorHAnsi"/>
        </w:rPr>
        <w:t xml:space="preserve">the point about languages makes me think about another aspect or response to the pandemic that I thought was somewhat unique I was seeing in </w:t>
      </w:r>
      <w:r w:rsidR="002B7CEF" w:rsidRPr="0060302D">
        <w:rPr>
          <w:rFonts w:asciiTheme="majorHAnsi" w:hAnsiTheme="majorHAnsi" w:cstheme="majorHAnsi"/>
        </w:rPr>
        <w:t>Indigenous</w:t>
      </w:r>
      <w:r w:rsidRPr="0060302D">
        <w:rPr>
          <w:rFonts w:asciiTheme="majorHAnsi" w:hAnsiTheme="majorHAnsi" w:cstheme="majorHAnsi"/>
        </w:rPr>
        <w:t xml:space="preserve"> circles, which is thinking about this virus as a living being, that we're in relationship to, and thinking about our relationships to the nonhuman world, and how we really need to rethink some of those relationships in order to combat these kinds of waves of disease. And so again, and I think that</w:t>
      </w:r>
      <w:r w:rsidR="00A87040" w:rsidRPr="0060302D">
        <w:rPr>
          <w:rFonts w:asciiTheme="majorHAnsi" w:hAnsiTheme="majorHAnsi" w:cstheme="majorHAnsi"/>
        </w:rPr>
        <w:t>,</w:t>
      </w:r>
      <w:r w:rsidRPr="0060302D">
        <w:rPr>
          <w:rFonts w:asciiTheme="majorHAnsi" w:hAnsiTheme="majorHAnsi" w:cstheme="majorHAnsi"/>
        </w:rPr>
        <w:t xml:space="preserve"> as you're saying, really does come from our languages and even just our</w:t>
      </w:r>
      <w:r w:rsidR="004167D0" w:rsidRPr="0060302D">
        <w:rPr>
          <w:rFonts w:asciiTheme="majorHAnsi" w:hAnsiTheme="majorHAnsi" w:cstheme="majorHAnsi"/>
        </w:rPr>
        <w:t>—</w:t>
      </w:r>
      <w:r w:rsidRPr="0060302D">
        <w:rPr>
          <w:rFonts w:asciiTheme="majorHAnsi" w:hAnsiTheme="majorHAnsi" w:cstheme="majorHAnsi"/>
        </w:rPr>
        <w:t>the</w:t>
      </w:r>
      <w:r w:rsidR="004167D0" w:rsidRPr="0060302D">
        <w:rPr>
          <w:rFonts w:asciiTheme="majorHAnsi" w:hAnsiTheme="majorHAnsi" w:cstheme="majorHAnsi"/>
        </w:rPr>
        <w:t xml:space="preserve"> </w:t>
      </w:r>
      <w:r w:rsidRPr="0060302D">
        <w:rPr>
          <w:rFonts w:asciiTheme="majorHAnsi" w:hAnsiTheme="majorHAnsi" w:cstheme="majorHAnsi"/>
        </w:rPr>
        <w:t>grammatical structure of our languages, that informs a different way of looking at relationships between human and non</w:t>
      </w:r>
      <w:r w:rsidR="00883B92" w:rsidRPr="0060302D">
        <w:rPr>
          <w:rFonts w:asciiTheme="majorHAnsi" w:hAnsiTheme="majorHAnsi" w:cstheme="majorHAnsi"/>
        </w:rPr>
        <w:t>-</w:t>
      </w:r>
      <w:r w:rsidRPr="0060302D">
        <w:rPr>
          <w:rFonts w:asciiTheme="majorHAnsi" w:hAnsiTheme="majorHAnsi" w:cstheme="majorHAnsi"/>
        </w:rPr>
        <w:t>human beings. I know that's true for Dakota language that to me knowing English and being a learner of Dakota, it really stands out that just in the structure of the language</w:t>
      </w:r>
      <w:r w:rsidR="006D131E" w:rsidRPr="0060302D">
        <w:rPr>
          <w:rFonts w:asciiTheme="majorHAnsi" w:hAnsiTheme="majorHAnsi" w:cstheme="majorHAnsi"/>
        </w:rPr>
        <w:t>’s</w:t>
      </w:r>
      <w:r w:rsidRPr="0060302D">
        <w:rPr>
          <w:rFonts w:asciiTheme="majorHAnsi" w:hAnsiTheme="majorHAnsi" w:cstheme="majorHAnsi"/>
        </w:rPr>
        <w:t xml:space="preserve"> grammar</w:t>
      </w:r>
      <w:r w:rsidR="00875A8F" w:rsidRPr="0060302D">
        <w:rPr>
          <w:rFonts w:asciiTheme="majorHAnsi" w:hAnsiTheme="majorHAnsi" w:cstheme="majorHAnsi"/>
        </w:rPr>
        <w:t>, there’s</w:t>
      </w:r>
      <w:r w:rsidRPr="0060302D">
        <w:rPr>
          <w:rFonts w:asciiTheme="majorHAnsi" w:hAnsiTheme="majorHAnsi" w:cstheme="majorHAnsi"/>
        </w:rPr>
        <w:t xml:space="preserve"> just a different perspective on those relationships.</w:t>
      </w:r>
    </w:p>
    <w:p w14:paraId="37038E45" w14:textId="77777777" w:rsidR="00971AF7" w:rsidRPr="0060302D" w:rsidRDefault="00971AF7">
      <w:pPr>
        <w:spacing w:after="0"/>
        <w:rPr>
          <w:rFonts w:asciiTheme="majorHAnsi" w:hAnsiTheme="majorHAnsi" w:cstheme="majorHAnsi"/>
        </w:rPr>
      </w:pPr>
    </w:p>
    <w:p w14:paraId="1E75B42D"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24:13</w:t>
      </w:r>
      <w:proofErr w:type="gramEnd"/>
    </w:p>
    <w:p w14:paraId="248DE449" w14:textId="5B26B9D4" w:rsidR="00971AF7" w:rsidRPr="0060302D" w:rsidRDefault="006D131E">
      <w:pPr>
        <w:spacing w:after="0"/>
        <w:rPr>
          <w:rFonts w:asciiTheme="majorHAnsi" w:hAnsiTheme="majorHAnsi" w:cstheme="majorHAnsi"/>
        </w:rPr>
      </w:pPr>
      <w:r w:rsidRPr="0060302D">
        <w:rPr>
          <w:rFonts w:asciiTheme="majorHAnsi" w:hAnsiTheme="majorHAnsi" w:cstheme="majorHAnsi"/>
        </w:rPr>
        <w:t xml:space="preserve">Yeah, </w:t>
      </w:r>
      <w:r w:rsidR="0021416F" w:rsidRPr="0060302D">
        <w:rPr>
          <w:rFonts w:asciiTheme="majorHAnsi" w:hAnsiTheme="majorHAnsi" w:cstheme="majorHAnsi"/>
        </w:rPr>
        <w:t xml:space="preserve">I would agree it's the same process of understanding </w:t>
      </w:r>
      <w:r w:rsidR="00875A8F" w:rsidRPr="0060302D">
        <w:rPr>
          <w:rFonts w:asciiTheme="majorHAnsi" w:hAnsiTheme="majorHAnsi" w:cstheme="majorHAnsi"/>
        </w:rPr>
        <w:t xml:space="preserve">of it </w:t>
      </w:r>
      <w:r w:rsidR="0021416F" w:rsidRPr="0060302D">
        <w:rPr>
          <w:rFonts w:asciiTheme="majorHAnsi" w:hAnsiTheme="majorHAnsi" w:cstheme="majorHAnsi"/>
        </w:rPr>
        <w:t>and then also understanding how to heal those relationships when there may have been damage.</w:t>
      </w:r>
    </w:p>
    <w:p w14:paraId="727B985D" w14:textId="77777777" w:rsidR="00971AF7" w:rsidRPr="0060302D" w:rsidRDefault="00971AF7">
      <w:pPr>
        <w:spacing w:after="0"/>
        <w:rPr>
          <w:rFonts w:asciiTheme="majorHAnsi" w:hAnsiTheme="majorHAnsi" w:cstheme="majorHAnsi"/>
        </w:rPr>
      </w:pPr>
    </w:p>
    <w:p w14:paraId="0A910B72"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24:21</w:t>
      </w:r>
      <w:proofErr w:type="gramEnd"/>
    </w:p>
    <w:p w14:paraId="7970B800" w14:textId="6243D0C3"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Yeah. I wanted to talk also about sort of our response to and perhaps our unique challenges with COVID-19. And one of the things that really stands out to me, and I know we've addressed in some of the other podcasts, issues of race in the response. And one of the things I'm seeing is it's </w:t>
      </w:r>
      <w:proofErr w:type="gramStart"/>
      <w:r w:rsidRPr="0060302D">
        <w:rPr>
          <w:rFonts w:asciiTheme="majorHAnsi" w:hAnsiTheme="majorHAnsi" w:cstheme="majorHAnsi"/>
        </w:rPr>
        <w:t>actually really</w:t>
      </w:r>
      <w:proofErr w:type="gramEnd"/>
      <w:r w:rsidRPr="0060302D">
        <w:rPr>
          <w:rFonts w:asciiTheme="majorHAnsi" w:hAnsiTheme="majorHAnsi" w:cstheme="majorHAnsi"/>
        </w:rPr>
        <w:t xml:space="preserve"> difficult to get good data about how COVID-19 is affecting </w:t>
      </w:r>
      <w:r w:rsidR="002B7CEF" w:rsidRPr="0060302D">
        <w:rPr>
          <w:rFonts w:asciiTheme="majorHAnsi" w:hAnsiTheme="majorHAnsi" w:cstheme="majorHAnsi"/>
        </w:rPr>
        <w:t>Indigenous</w:t>
      </w:r>
      <w:r w:rsidRPr="0060302D">
        <w:rPr>
          <w:rFonts w:asciiTheme="majorHAnsi" w:hAnsiTheme="majorHAnsi" w:cstheme="majorHAnsi"/>
        </w:rPr>
        <w:t xml:space="preserve"> communities in different tribes. And part of that is data collection is actually you </w:t>
      </w:r>
      <w:proofErr w:type="gramStart"/>
      <w:r w:rsidRPr="0060302D">
        <w:rPr>
          <w:rFonts w:asciiTheme="majorHAnsi" w:hAnsiTheme="majorHAnsi" w:cstheme="majorHAnsi"/>
        </w:rPr>
        <w:t>know,</w:t>
      </w:r>
      <w:proofErr w:type="gramEnd"/>
      <w:r w:rsidRPr="0060302D">
        <w:rPr>
          <w:rFonts w:asciiTheme="majorHAnsi" w:hAnsiTheme="majorHAnsi" w:cstheme="majorHAnsi"/>
        </w:rPr>
        <w:t xml:space="preserve"> you would think data collect</w:t>
      </w:r>
      <w:r w:rsidR="00D65DD8" w:rsidRPr="0060302D">
        <w:rPr>
          <w:rFonts w:asciiTheme="majorHAnsi" w:hAnsiTheme="majorHAnsi" w:cstheme="majorHAnsi"/>
        </w:rPr>
        <w:t>ion</w:t>
      </w:r>
      <w:r w:rsidRPr="0060302D">
        <w:rPr>
          <w:rFonts w:asciiTheme="majorHAnsi" w:hAnsiTheme="majorHAnsi" w:cstheme="majorHAnsi"/>
        </w:rPr>
        <w:t xml:space="preserve"> should be quite straightforward. But reporting about particular communities</w:t>
      </w:r>
      <w:r w:rsidR="00D65DD8" w:rsidRPr="0060302D">
        <w:rPr>
          <w:rFonts w:asciiTheme="majorHAnsi" w:hAnsiTheme="majorHAnsi" w:cstheme="majorHAnsi"/>
        </w:rPr>
        <w:t>,</w:t>
      </w:r>
      <w:r w:rsidRPr="0060302D">
        <w:rPr>
          <w:rFonts w:asciiTheme="majorHAnsi" w:hAnsiTheme="majorHAnsi" w:cstheme="majorHAnsi"/>
        </w:rPr>
        <w:t xml:space="preserve"> reporting ethnicity and race becomes quite its own narrative where a lot of </w:t>
      </w:r>
      <w:r w:rsidR="002B7CEF" w:rsidRPr="0060302D">
        <w:rPr>
          <w:rFonts w:asciiTheme="majorHAnsi" w:hAnsiTheme="majorHAnsi" w:cstheme="majorHAnsi"/>
        </w:rPr>
        <w:t>Indigenous</w:t>
      </w:r>
      <w:r w:rsidRPr="0060302D">
        <w:rPr>
          <w:rFonts w:asciiTheme="majorHAnsi" w:hAnsiTheme="majorHAnsi" w:cstheme="majorHAnsi"/>
        </w:rPr>
        <w:t xml:space="preserve"> people, </w:t>
      </w:r>
      <w:r w:rsidR="00B2031E" w:rsidRPr="0060302D">
        <w:rPr>
          <w:rFonts w:asciiTheme="majorHAnsi" w:hAnsiTheme="majorHAnsi" w:cstheme="majorHAnsi"/>
        </w:rPr>
        <w:t>Native</w:t>
      </w:r>
      <w:r w:rsidRPr="0060302D">
        <w:rPr>
          <w:rFonts w:asciiTheme="majorHAnsi" w:hAnsiTheme="majorHAnsi" w:cstheme="majorHAnsi"/>
        </w:rPr>
        <w:t xml:space="preserve"> American people, people enrolled in tribes get categorized in hospitals in ways that don't sort of signal what's going on in those particular communities. Sometimes they're marked in other categories, sometimes</w:t>
      </w:r>
      <w:r w:rsidR="00B7521A" w:rsidRPr="0060302D">
        <w:rPr>
          <w:rFonts w:asciiTheme="majorHAnsi" w:hAnsiTheme="majorHAnsi" w:cstheme="majorHAnsi"/>
        </w:rPr>
        <w:t>—</w:t>
      </w:r>
      <w:r w:rsidRPr="0060302D">
        <w:rPr>
          <w:rFonts w:asciiTheme="majorHAnsi" w:hAnsiTheme="majorHAnsi" w:cstheme="majorHAnsi"/>
        </w:rPr>
        <w:t>ofte</w:t>
      </w:r>
      <w:r w:rsidR="00B7521A" w:rsidRPr="0060302D">
        <w:rPr>
          <w:rFonts w:asciiTheme="majorHAnsi" w:hAnsiTheme="majorHAnsi" w:cstheme="majorHAnsi"/>
        </w:rPr>
        <w:t xml:space="preserve">n—marked </w:t>
      </w:r>
      <w:r w:rsidRPr="0060302D">
        <w:rPr>
          <w:rFonts w:asciiTheme="majorHAnsi" w:hAnsiTheme="majorHAnsi" w:cstheme="majorHAnsi"/>
        </w:rPr>
        <w:t xml:space="preserve">as </w:t>
      </w:r>
      <w:r w:rsidR="00B7521A" w:rsidRPr="0060302D">
        <w:rPr>
          <w:rFonts w:asciiTheme="majorHAnsi" w:hAnsiTheme="majorHAnsi" w:cstheme="majorHAnsi"/>
        </w:rPr>
        <w:t>O</w:t>
      </w:r>
      <w:r w:rsidRPr="0060302D">
        <w:rPr>
          <w:rFonts w:asciiTheme="majorHAnsi" w:hAnsiTheme="majorHAnsi" w:cstheme="majorHAnsi"/>
        </w:rPr>
        <w:t xml:space="preserve">ther. So, in the reporting by the CDC, </w:t>
      </w:r>
      <w:r w:rsidR="00B2031E" w:rsidRPr="0060302D">
        <w:rPr>
          <w:rFonts w:asciiTheme="majorHAnsi" w:hAnsiTheme="majorHAnsi" w:cstheme="majorHAnsi"/>
        </w:rPr>
        <w:t>Native</w:t>
      </w:r>
      <w:r w:rsidRPr="0060302D">
        <w:rPr>
          <w:rFonts w:asciiTheme="majorHAnsi" w:hAnsiTheme="majorHAnsi" w:cstheme="majorHAnsi"/>
        </w:rPr>
        <w:t xml:space="preserve"> people are sort of erased from that record at any specific level. And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we kind of know what's going on in certain places, depending on the reporting and what is sort of available to the public, which is not much.</w:t>
      </w:r>
    </w:p>
    <w:p w14:paraId="744FE2EA" w14:textId="77777777" w:rsidR="00971AF7" w:rsidRPr="0060302D" w:rsidRDefault="00971AF7">
      <w:pPr>
        <w:spacing w:after="0"/>
        <w:rPr>
          <w:rFonts w:asciiTheme="majorHAnsi" w:hAnsiTheme="majorHAnsi" w:cstheme="majorHAnsi"/>
        </w:rPr>
      </w:pPr>
    </w:p>
    <w:p w14:paraId="37C12238"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25:51</w:t>
      </w:r>
      <w:proofErr w:type="gramEnd"/>
    </w:p>
    <w:p w14:paraId="074A97E3" w14:textId="00DA5CC0" w:rsidR="00971AF7" w:rsidRPr="0060302D" w:rsidRDefault="0021416F">
      <w:pPr>
        <w:spacing w:after="0"/>
        <w:rPr>
          <w:rFonts w:asciiTheme="majorHAnsi" w:hAnsiTheme="majorHAnsi" w:cstheme="majorHAnsi"/>
        </w:rPr>
      </w:pPr>
      <w:r w:rsidRPr="0060302D">
        <w:rPr>
          <w:rFonts w:asciiTheme="majorHAnsi" w:hAnsiTheme="majorHAnsi" w:cstheme="majorHAnsi"/>
        </w:rPr>
        <w:t>Yeah, I would agree. I think even historically, like I said, we happen to find a graveyard of a bunch of children's graves</w:t>
      </w:r>
      <w:r w:rsidR="00A65183" w:rsidRPr="0060302D">
        <w:rPr>
          <w:rFonts w:asciiTheme="majorHAnsi" w:hAnsiTheme="majorHAnsi" w:cstheme="majorHAnsi"/>
        </w:rPr>
        <w:t>,</w:t>
      </w:r>
      <w:r w:rsidRPr="0060302D">
        <w:rPr>
          <w:rFonts w:asciiTheme="majorHAnsi" w:hAnsiTheme="majorHAnsi" w:cstheme="majorHAnsi"/>
        </w:rPr>
        <w:t xml:space="preserve"> dozens that were </w:t>
      </w:r>
      <w:r w:rsidR="00A65183" w:rsidRPr="0060302D">
        <w:rPr>
          <w:rFonts w:asciiTheme="majorHAnsi" w:hAnsiTheme="majorHAnsi" w:cstheme="majorHAnsi"/>
        </w:rPr>
        <w:t>no</w:t>
      </w:r>
      <w:r w:rsidRPr="0060302D">
        <w:rPr>
          <w:rFonts w:asciiTheme="majorHAnsi" w:hAnsiTheme="majorHAnsi" w:cstheme="majorHAnsi"/>
        </w:rPr>
        <w:t>t in the record anywhere and we're able to piece together probably what happened based on, on the rates of death recorded in local newspaper</w:t>
      </w:r>
      <w:r w:rsidR="00A65183" w:rsidRPr="0060302D">
        <w:rPr>
          <w:rFonts w:asciiTheme="majorHAnsi" w:hAnsiTheme="majorHAnsi" w:cstheme="majorHAnsi"/>
        </w:rPr>
        <w:t>s</w:t>
      </w:r>
      <w:r w:rsidRPr="0060302D">
        <w:rPr>
          <w:rFonts w:asciiTheme="majorHAnsi" w:hAnsiTheme="majorHAnsi" w:cstheme="majorHAnsi"/>
        </w:rPr>
        <w:t xml:space="preserve"> around that time pertaining to</w:t>
      </w:r>
      <w:r w:rsidR="00A65183" w:rsidRPr="0060302D">
        <w:rPr>
          <w:rFonts w:asciiTheme="majorHAnsi" w:hAnsiTheme="majorHAnsi" w:cstheme="majorHAnsi"/>
        </w:rPr>
        <w:t xml:space="preserve">, you know, a </w:t>
      </w:r>
      <w:r w:rsidRPr="0060302D">
        <w:rPr>
          <w:rFonts w:asciiTheme="majorHAnsi" w:hAnsiTheme="majorHAnsi" w:cstheme="majorHAnsi"/>
        </w:rPr>
        <w:t xml:space="preserve">particular reservation area. Otherwise, we </w:t>
      </w:r>
      <w:proofErr w:type="gramStart"/>
      <w:r w:rsidRPr="0060302D">
        <w:rPr>
          <w:rFonts w:asciiTheme="majorHAnsi" w:hAnsiTheme="majorHAnsi" w:cstheme="majorHAnsi"/>
        </w:rPr>
        <w:t>weren't able to</w:t>
      </w:r>
      <w:proofErr w:type="gramEnd"/>
      <w:r w:rsidRPr="0060302D">
        <w:rPr>
          <w:rFonts w:asciiTheme="majorHAnsi" w:hAnsiTheme="majorHAnsi" w:cstheme="majorHAnsi"/>
        </w:rPr>
        <w:t xml:space="preserve"> find any medical records, </w:t>
      </w:r>
      <w:r w:rsidR="00272FBE" w:rsidRPr="0060302D">
        <w:rPr>
          <w:rFonts w:asciiTheme="majorHAnsi" w:hAnsiTheme="majorHAnsi" w:cstheme="majorHAnsi"/>
        </w:rPr>
        <w:t xml:space="preserve">or any </w:t>
      </w:r>
      <w:r w:rsidRPr="0060302D">
        <w:rPr>
          <w:rFonts w:asciiTheme="majorHAnsi" w:hAnsiTheme="majorHAnsi" w:cstheme="majorHAnsi"/>
        </w:rPr>
        <w:t>hospital records</w:t>
      </w:r>
      <w:r w:rsidR="00272FBE" w:rsidRPr="0060302D">
        <w:rPr>
          <w:rFonts w:asciiTheme="majorHAnsi" w:hAnsiTheme="majorHAnsi" w:cstheme="majorHAnsi"/>
        </w:rPr>
        <w:t>,</w:t>
      </w:r>
      <w:r w:rsidRPr="0060302D">
        <w:rPr>
          <w:rFonts w:asciiTheme="majorHAnsi" w:hAnsiTheme="majorHAnsi" w:cstheme="majorHAnsi"/>
        </w:rPr>
        <w:t xml:space="preserve"> or any kind of other public health data at that time. That's probably from the 30s</w:t>
      </w:r>
      <w:r w:rsidR="00723F22" w:rsidRPr="0060302D">
        <w:rPr>
          <w:rFonts w:asciiTheme="majorHAnsi" w:hAnsiTheme="majorHAnsi" w:cstheme="majorHAnsi"/>
        </w:rPr>
        <w:t>--</w:t>
      </w:r>
      <w:r w:rsidRPr="0060302D">
        <w:rPr>
          <w:rFonts w:asciiTheme="majorHAnsi" w:hAnsiTheme="majorHAnsi" w:cstheme="majorHAnsi"/>
        </w:rPr>
        <w:t>1930s. Not that long ago. But you know, a while ago, and then it is now too, we started doing more in the c</w:t>
      </w:r>
      <w:r w:rsidR="00723F22" w:rsidRPr="0060302D">
        <w:rPr>
          <w:rFonts w:asciiTheme="majorHAnsi" w:hAnsiTheme="majorHAnsi" w:cstheme="majorHAnsi"/>
        </w:rPr>
        <w:t xml:space="preserve">ommunity </w:t>
      </w:r>
      <w:r w:rsidRPr="0060302D">
        <w:rPr>
          <w:rFonts w:asciiTheme="majorHAnsi" w:hAnsiTheme="majorHAnsi" w:cstheme="majorHAnsi"/>
        </w:rPr>
        <w:t xml:space="preserve">here in </w:t>
      </w:r>
      <w:r w:rsidR="00723F22" w:rsidRPr="0060302D">
        <w:rPr>
          <w:rFonts w:asciiTheme="majorHAnsi" w:hAnsiTheme="majorHAnsi" w:cstheme="majorHAnsi"/>
        </w:rPr>
        <w:t>the Milwaukee</w:t>
      </w:r>
      <w:r w:rsidRPr="0060302D">
        <w:rPr>
          <w:rFonts w:asciiTheme="majorHAnsi" w:hAnsiTheme="majorHAnsi" w:cstheme="majorHAnsi"/>
        </w:rPr>
        <w:t xml:space="preserve"> area to address some of these things. </w:t>
      </w:r>
      <w:r w:rsidR="00723F22" w:rsidRPr="0060302D">
        <w:rPr>
          <w:rFonts w:asciiTheme="majorHAnsi" w:hAnsiTheme="majorHAnsi" w:cstheme="majorHAnsi"/>
        </w:rPr>
        <w:t xml:space="preserve">Unity Fire </w:t>
      </w:r>
      <w:r w:rsidRPr="0060302D">
        <w:rPr>
          <w:rFonts w:asciiTheme="majorHAnsi" w:hAnsiTheme="majorHAnsi" w:cstheme="majorHAnsi"/>
        </w:rPr>
        <w:t>was</w:t>
      </w:r>
      <w:r w:rsidR="0081541A" w:rsidRPr="0060302D">
        <w:rPr>
          <w:rFonts w:asciiTheme="majorHAnsi" w:hAnsiTheme="majorHAnsi" w:cstheme="majorHAnsi"/>
        </w:rPr>
        <w:t xml:space="preserve"> </w:t>
      </w:r>
      <w:r w:rsidRPr="0060302D">
        <w:rPr>
          <w:rFonts w:asciiTheme="majorHAnsi" w:hAnsiTheme="majorHAnsi" w:cstheme="majorHAnsi"/>
        </w:rPr>
        <w:t xml:space="preserve">had for several days, people were invited </w:t>
      </w:r>
      <w:r w:rsidR="0081541A" w:rsidRPr="0060302D">
        <w:rPr>
          <w:rFonts w:asciiTheme="majorHAnsi" w:hAnsiTheme="majorHAnsi" w:cstheme="majorHAnsi"/>
        </w:rPr>
        <w:t>with</w:t>
      </w:r>
      <w:r w:rsidRPr="0060302D">
        <w:rPr>
          <w:rFonts w:asciiTheme="majorHAnsi" w:hAnsiTheme="majorHAnsi" w:cstheme="majorHAnsi"/>
        </w:rPr>
        <w:t xml:space="preserve"> social distancing and masking</w:t>
      </w:r>
      <w:r w:rsidR="0081541A" w:rsidRPr="0060302D">
        <w:rPr>
          <w:rFonts w:asciiTheme="majorHAnsi" w:hAnsiTheme="majorHAnsi" w:cstheme="majorHAnsi"/>
        </w:rPr>
        <w:t>. And</w:t>
      </w:r>
      <w:r w:rsidRPr="0060302D">
        <w:rPr>
          <w:rFonts w:asciiTheme="majorHAnsi" w:hAnsiTheme="majorHAnsi" w:cstheme="majorHAnsi"/>
        </w:rPr>
        <w:t xml:space="preserve"> feasting was done differently</w:t>
      </w:r>
      <w:r w:rsidR="0081541A" w:rsidRPr="0060302D">
        <w:rPr>
          <w:rFonts w:asciiTheme="majorHAnsi" w:hAnsiTheme="majorHAnsi" w:cstheme="majorHAnsi"/>
        </w:rPr>
        <w:t>, t</w:t>
      </w:r>
      <w:r w:rsidRPr="0060302D">
        <w:rPr>
          <w:rFonts w:asciiTheme="majorHAnsi" w:hAnsiTheme="majorHAnsi" w:cstheme="majorHAnsi"/>
        </w:rPr>
        <w:t>here's no</w:t>
      </w:r>
      <w:r w:rsidR="003E5395" w:rsidRPr="0060302D">
        <w:rPr>
          <w:rFonts w:asciiTheme="majorHAnsi" w:hAnsiTheme="majorHAnsi" w:cstheme="majorHAnsi"/>
        </w:rPr>
        <w:t>,</w:t>
      </w:r>
      <w:r w:rsidRPr="0060302D">
        <w:rPr>
          <w:rFonts w:asciiTheme="majorHAnsi" w:hAnsiTheme="majorHAnsi" w:cstheme="majorHAnsi"/>
        </w:rPr>
        <w:t xml:space="preserve"> you know, kind of common food serving lin</w:t>
      </w:r>
      <w:r w:rsidR="003E5395" w:rsidRPr="0060302D">
        <w:rPr>
          <w:rFonts w:asciiTheme="majorHAnsi" w:hAnsiTheme="majorHAnsi" w:cstheme="majorHAnsi"/>
        </w:rPr>
        <w:t xml:space="preserve">e. It’s </w:t>
      </w:r>
      <w:r w:rsidRPr="0060302D">
        <w:rPr>
          <w:rFonts w:asciiTheme="majorHAnsi" w:hAnsiTheme="majorHAnsi" w:cstheme="majorHAnsi"/>
        </w:rPr>
        <w:t>individual food, individual dishes and didn't care</w:t>
      </w:r>
      <w:r w:rsidR="00A1093A" w:rsidRPr="0060302D">
        <w:rPr>
          <w:rFonts w:asciiTheme="majorHAnsi" w:hAnsiTheme="majorHAnsi" w:cstheme="majorHAnsi"/>
        </w:rPr>
        <w:t>,</w:t>
      </w:r>
      <w:r w:rsidRPr="0060302D">
        <w:rPr>
          <w:rFonts w:asciiTheme="majorHAnsi" w:hAnsiTheme="majorHAnsi" w:cstheme="majorHAnsi"/>
        </w:rPr>
        <w:t xml:space="preserve"> really kind of more tak</w:t>
      </w:r>
      <w:r w:rsidR="00A1093A" w:rsidRPr="0060302D">
        <w:rPr>
          <w:rFonts w:asciiTheme="majorHAnsi" w:hAnsiTheme="majorHAnsi" w:cstheme="majorHAnsi"/>
        </w:rPr>
        <w:t>ing</w:t>
      </w:r>
      <w:r w:rsidRPr="0060302D">
        <w:rPr>
          <w:rFonts w:asciiTheme="majorHAnsi" w:hAnsiTheme="majorHAnsi" w:cstheme="majorHAnsi"/>
        </w:rPr>
        <w:t xml:space="preserve"> care of yourself. In some ways, it's good because there's less waste and it's more ecologically friendly. </w:t>
      </w:r>
      <w:r w:rsidR="00A1093A" w:rsidRPr="0060302D">
        <w:rPr>
          <w:rFonts w:asciiTheme="majorHAnsi" w:hAnsiTheme="majorHAnsi" w:cstheme="majorHAnsi"/>
        </w:rPr>
        <w:t xml:space="preserve">&lt;&lt; </w:t>
      </w:r>
      <w:r w:rsidRPr="0060302D">
        <w:rPr>
          <w:rFonts w:asciiTheme="majorHAnsi" w:hAnsiTheme="majorHAnsi" w:cstheme="majorHAnsi"/>
        </w:rPr>
        <w:t>Right</w:t>
      </w:r>
      <w:r w:rsidR="00A1093A" w:rsidRPr="0060302D">
        <w:rPr>
          <w:rFonts w:asciiTheme="majorHAnsi" w:hAnsiTheme="majorHAnsi" w:cstheme="majorHAnsi"/>
        </w:rPr>
        <w:t xml:space="preserve"> &gt;&gt;</w:t>
      </w:r>
      <w:r w:rsidRPr="0060302D">
        <w:rPr>
          <w:rFonts w:asciiTheme="majorHAnsi" w:hAnsiTheme="majorHAnsi" w:cstheme="majorHAnsi"/>
        </w:rPr>
        <w:t xml:space="preserve"> Otherwise it's</w:t>
      </w:r>
      <w:r w:rsidR="00A1093A" w:rsidRPr="0060302D">
        <w:rPr>
          <w:rFonts w:asciiTheme="majorHAnsi" w:hAnsiTheme="majorHAnsi" w:cstheme="majorHAnsi"/>
        </w:rPr>
        <w:t xml:space="preserve">, we’re </w:t>
      </w:r>
      <w:r w:rsidRPr="0060302D">
        <w:rPr>
          <w:rFonts w:asciiTheme="majorHAnsi" w:hAnsiTheme="majorHAnsi" w:cstheme="majorHAnsi"/>
        </w:rPr>
        <w:t xml:space="preserve">adapting </w:t>
      </w:r>
      <w:r w:rsidR="002260A1" w:rsidRPr="0060302D">
        <w:rPr>
          <w:rFonts w:asciiTheme="majorHAnsi" w:hAnsiTheme="majorHAnsi" w:cstheme="majorHAnsi"/>
        </w:rPr>
        <w:t xml:space="preserve">to </w:t>
      </w:r>
      <w:r w:rsidR="00F765CE" w:rsidRPr="0060302D">
        <w:rPr>
          <w:rFonts w:asciiTheme="majorHAnsi" w:hAnsiTheme="majorHAnsi" w:cstheme="majorHAnsi"/>
        </w:rPr>
        <w:t>from what</w:t>
      </w:r>
      <w:r w:rsidRPr="0060302D">
        <w:rPr>
          <w:rFonts w:asciiTheme="majorHAnsi" w:hAnsiTheme="majorHAnsi" w:cstheme="majorHAnsi"/>
        </w:rPr>
        <w:t xml:space="preserve"> we're familiar with</w:t>
      </w:r>
      <w:r w:rsidR="00F765CE" w:rsidRPr="0060302D">
        <w:rPr>
          <w:rFonts w:asciiTheme="majorHAnsi" w:hAnsiTheme="majorHAnsi" w:cstheme="majorHAnsi"/>
        </w:rPr>
        <w:t>. B</w:t>
      </w:r>
      <w:r w:rsidRPr="0060302D">
        <w:rPr>
          <w:rFonts w:asciiTheme="majorHAnsi" w:hAnsiTheme="majorHAnsi" w:cstheme="majorHAnsi"/>
        </w:rPr>
        <w:t xml:space="preserve">ut even there we talked about, there's some zip codes in the </w:t>
      </w:r>
      <w:r w:rsidR="00F765CE" w:rsidRPr="0060302D">
        <w:rPr>
          <w:rFonts w:asciiTheme="majorHAnsi" w:hAnsiTheme="majorHAnsi" w:cstheme="majorHAnsi"/>
        </w:rPr>
        <w:t>Milwaukee</w:t>
      </w:r>
      <w:r w:rsidRPr="0060302D">
        <w:rPr>
          <w:rFonts w:asciiTheme="majorHAnsi" w:hAnsiTheme="majorHAnsi" w:cstheme="majorHAnsi"/>
        </w:rPr>
        <w:t xml:space="preserve"> area that </w:t>
      </w:r>
      <w:r w:rsidR="00F765CE" w:rsidRPr="0060302D">
        <w:rPr>
          <w:rFonts w:asciiTheme="majorHAnsi" w:hAnsiTheme="majorHAnsi" w:cstheme="majorHAnsi"/>
        </w:rPr>
        <w:t>w</w:t>
      </w:r>
      <w:r w:rsidRPr="0060302D">
        <w:rPr>
          <w:rFonts w:asciiTheme="majorHAnsi" w:hAnsiTheme="majorHAnsi" w:cstheme="majorHAnsi"/>
        </w:rPr>
        <w:t>e don't have data</w:t>
      </w:r>
      <w:r w:rsidR="00F765CE" w:rsidRPr="0060302D">
        <w:rPr>
          <w:rFonts w:asciiTheme="majorHAnsi" w:hAnsiTheme="majorHAnsi" w:cstheme="majorHAnsi"/>
        </w:rPr>
        <w:t xml:space="preserve"> on</w:t>
      </w:r>
      <w:r w:rsidRPr="0060302D">
        <w:rPr>
          <w:rFonts w:asciiTheme="majorHAnsi" w:hAnsiTheme="majorHAnsi" w:cstheme="majorHAnsi"/>
        </w:rPr>
        <w:t xml:space="preserve">, even here in you know, in </w:t>
      </w:r>
      <w:r w:rsidR="002260A1" w:rsidRPr="0060302D">
        <w:rPr>
          <w:rFonts w:asciiTheme="majorHAnsi" w:hAnsiTheme="majorHAnsi" w:cstheme="majorHAnsi"/>
        </w:rPr>
        <w:t>Milwaukee</w:t>
      </w:r>
      <w:r w:rsidRPr="0060302D">
        <w:rPr>
          <w:rFonts w:asciiTheme="majorHAnsi" w:hAnsiTheme="majorHAnsi" w:cstheme="majorHAnsi"/>
        </w:rPr>
        <w:t xml:space="preserve">. And those are the zip codes where most of our </w:t>
      </w:r>
      <w:r w:rsidR="00B2031E" w:rsidRPr="0060302D">
        <w:rPr>
          <w:rFonts w:asciiTheme="majorHAnsi" w:hAnsiTheme="majorHAnsi" w:cstheme="majorHAnsi"/>
        </w:rPr>
        <w:t>Native</w:t>
      </w:r>
      <w:r w:rsidRPr="0060302D">
        <w:rPr>
          <w:rFonts w:asciiTheme="majorHAnsi" w:hAnsiTheme="majorHAnsi" w:cstheme="majorHAnsi"/>
        </w:rPr>
        <w:t xml:space="preserve"> people live, </w:t>
      </w:r>
      <w:r w:rsidR="005229A5" w:rsidRPr="0060302D">
        <w:rPr>
          <w:rFonts w:asciiTheme="majorHAnsi" w:hAnsiTheme="majorHAnsi" w:cstheme="majorHAnsi"/>
        </w:rPr>
        <w:t xml:space="preserve">heavily populated </w:t>
      </w:r>
      <w:r w:rsidRPr="0060302D">
        <w:rPr>
          <w:rFonts w:asciiTheme="majorHAnsi" w:hAnsiTheme="majorHAnsi" w:cstheme="majorHAnsi"/>
        </w:rPr>
        <w:t xml:space="preserve">with </w:t>
      </w:r>
      <w:r w:rsidR="00B2031E" w:rsidRPr="0060302D">
        <w:rPr>
          <w:rFonts w:asciiTheme="majorHAnsi" w:hAnsiTheme="majorHAnsi" w:cstheme="majorHAnsi"/>
        </w:rPr>
        <w:t>Native</w:t>
      </w:r>
      <w:r w:rsidRPr="0060302D">
        <w:rPr>
          <w:rFonts w:asciiTheme="majorHAnsi" w:hAnsiTheme="majorHAnsi" w:cstheme="majorHAnsi"/>
        </w:rPr>
        <w:t xml:space="preserve"> people. It's disappointing that we don't have better data to know what the impact is, what the need is, which </w:t>
      </w:r>
      <w:r w:rsidR="00B2031E" w:rsidRPr="0060302D">
        <w:rPr>
          <w:rFonts w:asciiTheme="majorHAnsi" w:hAnsiTheme="majorHAnsi" w:cstheme="majorHAnsi"/>
        </w:rPr>
        <w:t>ones to act on</w:t>
      </w:r>
      <w:r w:rsidRPr="0060302D">
        <w:rPr>
          <w:rFonts w:asciiTheme="majorHAnsi" w:hAnsiTheme="majorHAnsi" w:cstheme="majorHAnsi"/>
        </w:rPr>
        <w:t xml:space="preserve">, all those kinds of things. </w:t>
      </w:r>
      <w:r w:rsidR="00B2031E" w:rsidRPr="0060302D">
        <w:rPr>
          <w:rFonts w:asciiTheme="majorHAnsi" w:hAnsiTheme="majorHAnsi" w:cstheme="majorHAnsi"/>
        </w:rPr>
        <w:t>That’d be</w:t>
      </w:r>
      <w:r w:rsidRPr="0060302D">
        <w:rPr>
          <w:rFonts w:asciiTheme="majorHAnsi" w:hAnsiTheme="majorHAnsi" w:cstheme="majorHAnsi"/>
        </w:rPr>
        <w:t xml:space="preserve"> a whole </w:t>
      </w:r>
      <w:proofErr w:type="spellStart"/>
      <w:r w:rsidRPr="0060302D">
        <w:rPr>
          <w:rFonts w:asciiTheme="majorHAnsi" w:hAnsiTheme="majorHAnsi" w:cstheme="majorHAnsi"/>
        </w:rPr>
        <w:t>nother</w:t>
      </w:r>
      <w:proofErr w:type="spellEnd"/>
      <w:r w:rsidRPr="0060302D">
        <w:rPr>
          <w:rFonts w:asciiTheme="majorHAnsi" w:hAnsiTheme="majorHAnsi" w:cstheme="majorHAnsi"/>
        </w:rPr>
        <w:t xml:space="preserve"> podcast or a series of</w:t>
      </w:r>
      <w:r w:rsidR="00B2031E" w:rsidRPr="0060302D">
        <w:rPr>
          <w:rFonts w:asciiTheme="majorHAnsi" w:hAnsiTheme="majorHAnsi" w:cstheme="majorHAnsi"/>
        </w:rPr>
        <w:t xml:space="preserve"> podcasts</w:t>
      </w:r>
      <w:r w:rsidR="0092345A" w:rsidRPr="0060302D">
        <w:rPr>
          <w:rFonts w:asciiTheme="majorHAnsi" w:hAnsiTheme="majorHAnsi" w:cstheme="majorHAnsi"/>
        </w:rPr>
        <w:t xml:space="preserve"> &lt;&lt; Right &gt;&gt; to get</w:t>
      </w:r>
      <w:r w:rsidRPr="0060302D">
        <w:rPr>
          <w:rFonts w:asciiTheme="majorHAnsi" w:hAnsiTheme="majorHAnsi" w:cstheme="majorHAnsi"/>
        </w:rPr>
        <w:t xml:space="preserve"> </w:t>
      </w:r>
      <w:r w:rsidR="005229A5" w:rsidRPr="0060302D">
        <w:rPr>
          <w:rFonts w:asciiTheme="majorHAnsi" w:hAnsiTheme="majorHAnsi" w:cstheme="majorHAnsi"/>
        </w:rPr>
        <w:t xml:space="preserve">in depth on that </w:t>
      </w:r>
      <w:r w:rsidRPr="0060302D">
        <w:rPr>
          <w:rFonts w:asciiTheme="majorHAnsi" w:hAnsiTheme="majorHAnsi" w:cstheme="majorHAnsi"/>
        </w:rPr>
        <w:t>kind of stuff. But, you know, I agree with what you're saying</w:t>
      </w:r>
      <w:r w:rsidR="005229A5" w:rsidRPr="0060302D">
        <w:rPr>
          <w:rFonts w:asciiTheme="majorHAnsi" w:hAnsiTheme="majorHAnsi" w:cstheme="majorHAnsi"/>
        </w:rPr>
        <w:t xml:space="preserve"> a</w:t>
      </w:r>
      <w:r w:rsidRPr="0060302D">
        <w:rPr>
          <w:rFonts w:asciiTheme="majorHAnsi" w:hAnsiTheme="majorHAnsi" w:cstheme="majorHAnsi"/>
        </w:rPr>
        <w:t xml:space="preserve">nd we had talked earlier, there was an article came out not long ago out of Chicago area for their Indian Health Services Office down there, </w:t>
      </w:r>
      <w:r w:rsidR="005229A5" w:rsidRPr="0060302D">
        <w:rPr>
          <w:rFonts w:asciiTheme="majorHAnsi" w:hAnsiTheme="majorHAnsi" w:cstheme="majorHAnsi"/>
        </w:rPr>
        <w:t>that th</w:t>
      </w:r>
      <w:r w:rsidR="0092345A" w:rsidRPr="0060302D">
        <w:rPr>
          <w:rFonts w:asciiTheme="majorHAnsi" w:hAnsiTheme="majorHAnsi" w:cstheme="majorHAnsi"/>
        </w:rPr>
        <w:t xml:space="preserve">ey just aren’t </w:t>
      </w:r>
      <w:r w:rsidRPr="0060302D">
        <w:rPr>
          <w:rFonts w:asciiTheme="majorHAnsi" w:hAnsiTheme="majorHAnsi" w:cstheme="majorHAnsi"/>
        </w:rPr>
        <w:t>able to get the numbers you're looking for to make sure that they're serving the population</w:t>
      </w:r>
      <w:r w:rsidR="0092345A" w:rsidRPr="0060302D">
        <w:rPr>
          <w:rFonts w:asciiTheme="majorHAnsi" w:hAnsiTheme="majorHAnsi" w:cstheme="majorHAnsi"/>
        </w:rPr>
        <w:t xml:space="preserve"> w</w:t>
      </w:r>
      <w:r w:rsidRPr="0060302D">
        <w:rPr>
          <w:rFonts w:asciiTheme="majorHAnsi" w:hAnsiTheme="majorHAnsi" w:cstheme="majorHAnsi"/>
        </w:rPr>
        <w:t>ell, and they can't, they can't get access to that data.</w:t>
      </w:r>
    </w:p>
    <w:p w14:paraId="53B19543" w14:textId="77777777" w:rsidR="00971AF7" w:rsidRPr="0060302D" w:rsidRDefault="00971AF7">
      <w:pPr>
        <w:spacing w:after="0"/>
        <w:rPr>
          <w:rFonts w:asciiTheme="majorHAnsi" w:hAnsiTheme="majorHAnsi" w:cstheme="majorHAnsi"/>
        </w:rPr>
      </w:pPr>
    </w:p>
    <w:p w14:paraId="5EB81536"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27:45</w:t>
      </w:r>
      <w:proofErr w:type="gramEnd"/>
    </w:p>
    <w:p w14:paraId="5712ABB5" w14:textId="25E43C59"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Yeah, that was a </w:t>
      </w:r>
      <w:r w:rsidR="00636E03" w:rsidRPr="0060302D">
        <w:rPr>
          <w:rFonts w:asciiTheme="majorHAnsi" w:hAnsiTheme="majorHAnsi" w:cstheme="majorHAnsi"/>
          <w:i/>
          <w:iCs/>
        </w:rPr>
        <w:t>D</w:t>
      </w:r>
      <w:r w:rsidRPr="0060302D">
        <w:rPr>
          <w:rFonts w:asciiTheme="majorHAnsi" w:hAnsiTheme="majorHAnsi" w:cstheme="majorHAnsi"/>
          <w:i/>
          <w:iCs/>
        </w:rPr>
        <w:t>aily Northwestern</w:t>
      </w:r>
      <w:r w:rsidRPr="0060302D">
        <w:rPr>
          <w:rFonts w:asciiTheme="majorHAnsi" w:hAnsiTheme="majorHAnsi" w:cstheme="majorHAnsi"/>
        </w:rPr>
        <w:t xml:space="preserve"> article put out on just June 22. And basically, they reported that they needed to do a Freedom of Information Act</w:t>
      </w:r>
      <w:r w:rsidR="00636E03" w:rsidRPr="0060302D">
        <w:rPr>
          <w:rFonts w:asciiTheme="majorHAnsi" w:hAnsiTheme="majorHAnsi" w:cstheme="majorHAnsi"/>
        </w:rPr>
        <w:t xml:space="preserve"> </w:t>
      </w:r>
      <w:r w:rsidRPr="0060302D">
        <w:rPr>
          <w:rFonts w:asciiTheme="majorHAnsi" w:hAnsiTheme="majorHAnsi" w:cstheme="majorHAnsi"/>
        </w:rPr>
        <w:t xml:space="preserve">request in order to reveal sort of the numbers for American Indians within the city. And of course, what they did find once they got the data was that American Indians within the Chicago population, were along with sort of everybody else, the same amount of COVID cases, but they were disproportionately affected in the mortality rate. And </w:t>
      </w:r>
      <w:proofErr w:type="gramStart"/>
      <w:r w:rsidRPr="0060302D">
        <w:rPr>
          <w:rFonts w:asciiTheme="majorHAnsi" w:hAnsiTheme="majorHAnsi" w:cstheme="majorHAnsi"/>
        </w:rPr>
        <w:t>this is why</w:t>
      </w:r>
      <w:proofErr w:type="gramEnd"/>
      <w:r w:rsidRPr="0060302D">
        <w:rPr>
          <w:rFonts w:asciiTheme="majorHAnsi" w:hAnsiTheme="majorHAnsi" w:cstheme="majorHAnsi"/>
        </w:rPr>
        <w:t xml:space="preserve"> data is important, right? And, and perhaps, you know, again, not to go into a whole </w:t>
      </w:r>
      <w:proofErr w:type="spellStart"/>
      <w:r w:rsidRPr="0060302D">
        <w:rPr>
          <w:rFonts w:asciiTheme="majorHAnsi" w:hAnsiTheme="majorHAnsi" w:cstheme="majorHAnsi"/>
        </w:rPr>
        <w:t>nother</w:t>
      </w:r>
      <w:proofErr w:type="spellEnd"/>
      <w:r w:rsidRPr="0060302D">
        <w:rPr>
          <w:rFonts w:asciiTheme="majorHAnsi" w:hAnsiTheme="majorHAnsi" w:cstheme="majorHAnsi"/>
        </w:rPr>
        <w:t xml:space="preserve"> podcast on which it's worthy of</w:t>
      </w:r>
      <w:r w:rsidR="00B90C6B" w:rsidRPr="0060302D">
        <w:rPr>
          <w:rFonts w:asciiTheme="majorHAnsi" w:hAnsiTheme="majorHAnsi" w:cstheme="majorHAnsi"/>
        </w:rPr>
        <w:t>,</w:t>
      </w:r>
      <w:r w:rsidRPr="0060302D">
        <w:rPr>
          <w:rFonts w:asciiTheme="majorHAnsi" w:hAnsiTheme="majorHAnsi" w:cstheme="majorHAnsi"/>
        </w:rPr>
        <w:t xml:space="preserve"> but this is why the data is important because we know that </w:t>
      </w:r>
      <w:r w:rsidR="00B2031E" w:rsidRPr="0060302D">
        <w:rPr>
          <w:rFonts w:asciiTheme="majorHAnsi" w:hAnsiTheme="majorHAnsi" w:cstheme="majorHAnsi"/>
        </w:rPr>
        <w:t>Native</w:t>
      </w:r>
      <w:r w:rsidRPr="0060302D">
        <w:rPr>
          <w:rFonts w:asciiTheme="majorHAnsi" w:hAnsiTheme="majorHAnsi" w:cstheme="majorHAnsi"/>
        </w:rPr>
        <w:t xml:space="preserve"> American communities historically and today suffer from health and economic disparities</w:t>
      </w:r>
      <w:r w:rsidR="000A47D9" w:rsidRPr="0060302D">
        <w:rPr>
          <w:rFonts w:asciiTheme="majorHAnsi" w:hAnsiTheme="majorHAnsi" w:cstheme="majorHAnsi"/>
        </w:rPr>
        <w:t>. T</w:t>
      </w:r>
      <w:r w:rsidRPr="0060302D">
        <w:rPr>
          <w:rFonts w:asciiTheme="majorHAnsi" w:hAnsiTheme="majorHAnsi" w:cstheme="majorHAnsi"/>
        </w:rPr>
        <w:t xml:space="preserve">hat given what we know about COVID-19 </w:t>
      </w:r>
      <w:r w:rsidR="000A47D9" w:rsidRPr="0060302D">
        <w:rPr>
          <w:rFonts w:asciiTheme="majorHAnsi" w:hAnsiTheme="majorHAnsi" w:cstheme="majorHAnsi"/>
        </w:rPr>
        <w:t>t</w:t>
      </w:r>
      <w:r w:rsidRPr="0060302D">
        <w:rPr>
          <w:rFonts w:asciiTheme="majorHAnsi" w:hAnsiTheme="majorHAnsi" w:cstheme="majorHAnsi"/>
        </w:rPr>
        <w:t xml:space="preserve">his is a population that will be disproportionately affected by the nature of this virus. And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to not have the data we are not as effective in serving those populations. And so again, you know, it's one of those things that is a point of interest, something to keep an eye on and, and we really need to call for clarity in our data </w:t>
      </w:r>
      <w:proofErr w:type="gramStart"/>
      <w:r w:rsidRPr="0060302D">
        <w:rPr>
          <w:rFonts w:asciiTheme="majorHAnsi" w:hAnsiTheme="majorHAnsi" w:cstheme="majorHAnsi"/>
        </w:rPr>
        <w:t>reporting</w:t>
      </w:r>
      <w:proofErr w:type="gramEnd"/>
      <w:r w:rsidR="006B63A6" w:rsidRPr="0060302D">
        <w:rPr>
          <w:rFonts w:asciiTheme="majorHAnsi" w:hAnsiTheme="majorHAnsi" w:cstheme="majorHAnsi"/>
        </w:rPr>
        <w:t xml:space="preserve"> s</w:t>
      </w:r>
      <w:r w:rsidRPr="0060302D">
        <w:rPr>
          <w:rFonts w:asciiTheme="majorHAnsi" w:hAnsiTheme="majorHAnsi" w:cstheme="majorHAnsi"/>
        </w:rPr>
        <w:t>o these communities are served. And just to bring it back around, one of the first things I thought about when we started to learn more about COVID-19 and that it's particularly devastating to elder populations</w:t>
      </w:r>
      <w:r w:rsidR="006B63A6" w:rsidRPr="0060302D">
        <w:rPr>
          <w:rFonts w:asciiTheme="majorHAnsi" w:hAnsiTheme="majorHAnsi" w:cstheme="majorHAnsi"/>
        </w:rPr>
        <w:t>, a</w:t>
      </w:r>
      <w:r w:rsidRPr="0060302D">
        <w:rPr>
          <w:rFonts w:asciiTheme="majorHAnsi" w:hAnsiTheme="majorHAnsi" w:cstheme="majorHAnsi"/>
        </w:rPr>
        <w:t xml:space="preserve">gain, those are our language keepers. Those are our knowledge keepers, we cherish them. And it's, it's, you know, that to me is a very scary part of this. Even though I think we do have so many resources within our community, so much knowledge that we're bringing forth and good practice. </w:t>
      </w:r>
      <w:r w:rsidR="0023489D" w:rsidRPr="0060302D">
        <w:rPr>
          <w:rFonts w:asciiTheme="majorHAnsi" w:hAnsiTheme="majorHAnsi" w:cstheme="majorHAnsi"/>
        </w:rPr>
        <w:t xml:space="preserve">It, </w:t>
      </w:r>
      <w:r w:rsidRPr="0060302D">
        <w:rPr>
          <w:rFonts w:asciiTheme="majorHAnsi" w:hAnsiTheme="majorHAnsi" w:cstheme="majorHAnsi"/>
        </w:rPr>
        <w:t xml:space="preserve">you know, it is it is a scary time in that regard. </w:t>
      </w:r>
    </w:p>
    <w:p w14:paraId="02521899" w14:textId="77777777" w:rsidR="00971AF7" w:rsidRPr="0060302D" w:rsidRDefault="00971AF7">
      <w:pPr>
        <w:spacing w:after="0"/>
        <w:rPr>
          <w:rFonts w:asciiTheme="majorHAnsi" w:hAnsiTheme="majorHAnsi" w:cstheme="majorHAnsi"/>
        </w:rPr>
      </w:pPr>
    </w:p>
    <w:p w14:paraId="228650E5"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29:49</w:t>
      </w:r>
      <w:proofErr w:type="gramEnd"/>
    </w:p>
    <w:p w14:paraId="15DA1439" w14:textId="4A4D2C11"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I </w:t>
      </w:r>
      <w:r w:rsidR="0023489D" w:rsidRPr="0060302D">
        <w:rPr>
          <w:rFonts w:asciiTheme="majorHAnsi" w:hAnsiTheme="majorHAnsi" w:cstheme="majorHAnsi"/>
        </w:rPr>
        <w:t xml:space="preserve">agree, I </w:t>
      </w:r>
      <w:r w:rsidRPr="0060302D">
        <w:rPr>
          <w:rFonts w:asciiTheme="majorHAnsi" w:hAnsiTheme="majorHAnsi" w:cstheme="majorHAnsi"/>
        </w:rPr>
        <w:t>concur.</w:t>
      </w:r>
    </w:p>
    <w:p w14:paraId="6A468D92" w14:textId="77777777" w:rsidR="00971AF7" w:rsidRPr="0060302D" w:rsidRDefault="00971AF7">
      <w:pPr>
        <w:spacing w:after="0"/>
        <w:rPr>
          <w:rFonts w:asciiTheme="majorHAnsi" w:hAnsiTheme="majorHAnsi" w:cstheme="majorHAnsi"/>
        </w:rPr>
      </w:pPr>
    </w:p>
    <w:p w14:paraId="2FB20317"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29:51</w:t>
      </w:r>
      <w:proofErr w:type="gramEnd"/>
    </w:p>
    <w:p w14:paraId="513DB8D3" w14:textId="2369A90D" w:rsidR="00B415A1" w:rsidRPr="0060302D" w:rsidRDefault="0021416F" w:rsidP="00B415A1">
      <w:pPr>
        <w:rPr>
          <w:rFonts w:asciiTheme="majorHAnsi" w:hAnsiTheme="majorHAnsi" w:cstheme="majorHAnsi"/>
        </w:rPr>
      </w:pPr>
      <w:r w:rsidRPr="0060302D">
        <w:rPr>
          <w:rFonts w:asciiTheme="majorHAnsi" w:hAnsiTheme="majorHAnsi" w:cstheme="majorHAnsi"/>
        </w:rPr>
        <w:t xml:space="preserve">So as we sort of think about the </w:t>
      </w:r>
      <w:r w:rsidR="00B2031E" w:rsidRPr="0060302D">
        <w:rPr>
          <w:rFonts w:asciiTheme="majorHAnsi" w:hAnsiTheme="majorHAnsi" w:cstheme="majorHAnsi"/>
        </w:rPr>
        <w:t>Native</w:t>
      </w:r>
      <w:r w:rsidRPr="0060302D">
        <w:rPr>
          <w:rFonts w:asciiTheme="majorHAnsi" w:hAnsiTheme="majorHAnsi" w:cstheme="majorHAnsi"/>
        </w:rPr>
        <w:t xml:space="preserve"> perspective, the unique perspective, drawing on our history, our traditions, and then our</w:t>
      </w:r>
      <w:r w:rsidR="003B6B53" w:rsidRPr="0060302D">
        <w:rPr>
          <w:rFonts w:asciiTheme="majorHAnsi" w:hAnsiTheme="majorHAnsi" w:cstheme="majorHAnsi"/>
        </w:rPr>
        <w:t xml:space="preserve"> contemporary</w:t>
      </w:r>
      <w:r w:rsidRPr="0060302D">
        <w:rPr>
          <w:rFonts w:asciiTheme="majorHAnsi" w:hAnsiTheme="majorHAnsi" w:cstheme="majorHAnsi"/>
        </w:rPr>
        <w:t xml:space="preserve"> response</w:t>
      </w:r>
      <w:r w:rsidR="003B6B53" w:rsidRPr="0060302D">
        <w:rPr>
          <w:rFonts w:asciiTheme="majorHAnsi" w:hAnsiTheme="majorHAnsi" w:cstheme="majorHAnsi"/>
        </w:rPr>
        <w:t>, y</w:t>
      </w:r>
      <w:r w:rsidRPr="0060302D">
        <w:rPr>
          <w:rFonts w:asciiTheme="majorHAnsi" w:hAnsiTheme="majorHAnsi" w:cstheme="majorHAnsi"/>
        </w:rPr>
        <w:t>ou know, again, one of the most enlightening things, interesting things</w:t>
      </w:r>
      <w:r w:rsidR="00922A4D" w:rsidRPr="0060302D">
        <w:rPr>
          <w:rFonts w:asciiTheme="majorHAnsi" w:hAnsiTheme="majorHAnsi" w:cstheme="majorHAnsi"/>
        </w:rPr>
        <w:t>, and</w:t>
      </w:r>
      <w:r w:rsidRPr="0060302D">
        <w:rPr>
          <w:rFonts w:asciiTheme="majorHAnsi" w:hAnsiTheme="majorHAnsi" w:cstheme="majorHAnsi"/>
        </w:rPr>
        <w:t xml:space="preserve"> one of the things that just personally, I've loved to see has been how people are reflecting through social media and connecting in ways that are a mix of traditional and contemporary. And I wanted to sort of go back to the jingle dress and again, folks in our community here in Milwaukee, have been gathering together to dance with masking with social distancing, the gathering together and to dance not just for healing and with regard to the pandemic, but also with regard to the social and justice issues that have arisen and in my mind go hand in hand</w:t>
      </w:r>
      <w:r w:rsidR="0035211D" w:rsidRPr="0060302D">
        <w:rPr>
          <w:rFonts w:asciiTheme="majorHAnsi" w:hAnsiTheme="majorHAnsi" w:cstheme="majorHAnsi"/>
        </w:rPr>
        <w:t>. A</w:t>
      </w:r>
      <w:r w:rsidRPr="0060302D">
        <w:rPr>
          <w:rFonts w:asciiTheme="majorHAnsi" w:hAnsiTheme="majorHAnsi" w:cstheme="majorHAnsi"/>
        </w:rPr>
        <w:t>gain, when we talk about that data collection issue</w:t>
      </w:r>
      <w:r w:rsidR="0035211D" w:rsidRPr="0060302D">
        <w:rPr>
          <w:rFonts w:asciiTheme="majorHAnsi" w:hAnsiTheme="majorHAnsi" w:cstheme="majorHAnsi"/>
        </w:rPr>
        <w:t>,</w:t>
      </w:r>
      <w:r w:rsidRPr="0060302D">
        <w:rPr>
          <w:rFonts w:asciiTheme="majorHAnsi" w:hAnsiTheme="majorHAnsi" w:cstheme="majorHAnsi"/>
        </w:rPr>
        <w:t xml:space="preserve"> when we talk about health disparities and economic disparities that are having</w:t>
      </w:r>
      <w:r w:rsidR="0035211D" w:rsidRPr="0060302D">
        <w:rPr>
          <w:rFonts w:asciiTheme="majorHAnsi" w:hAnsiTheme="majorHAnsi" w:cstheme="majorHAnsi"/>
        </w:rPr>
        <w:t xml:space="preserve"> marked</w:t>
      </w:r>
      <w:r w:rsidRPr="0060302D">
        <w:rPr>
          <w:rFonts w:asciiTheme="majorHAnsi" w:hAnsiTheme="majorHAnsi" w:cstheme="majorHAnsi"/>
        </w:rPr>
        <w:t xml:space="preserve"> reflection in, you know, who's really suffering with COVID-19</w:t>
      </w:r>
      <w:r w:rsidR="0035211D" w:rsidRPr="0060302D">
        <w:rPr>
          <w:rFonts w:asciiTheme="majorHAnsi" w:hAnsiTheme="majorHAnsi" w:cstheme="majorHAnsi"/>
        </w:rPr>
        <w:t>,</w:t>
      </w:r>
      <w:r w:rsidRPr="0060302D">
        <w:rPr>
          <w:rFonts w:asciiTheme="majorHAnsi" w:hAnsiTheme="majorHAnsi" w:cstheme="majorHAnsi"/>
        </w:rPr>
        <w:t xml:space="preserve"> they go hand in hand</w:t>
      </w:r>
      <w:r w:rsidR="0035211D" w:rsidRPr="0060302D">
        <w:rPr>
          <w:rFonts w:asciiTheme="majorHAnsi" w:hAnsiTheme="majorHAnsi" w:cstheme="majorHAnsi"/>
        </w:rPr>
        <w:t xml:space="preserve"> a</w:t>
      </w:r>
      <w:r w:rsidRPr="0060302D">
        <w:rPr>
          <w:rFonts w:asciiTheme="majorHAnsi" w:hAnsiTheme="majorHAnsi" w:cstheme="majorHAnsi"/>
        </w:rPr>
        <w:t xml:space="preserve">nd so it's been really heartening and empowering to see the </w:t>
      </w:r>
      <w:r w:rsidR="00B2031E" w:rsidRPr="0060302D">
        <w:rPr>
          <w:rFonts w:asciiTheme="majorHAnsi" w:hAnsiTheme="majorHAnsi" w:cstheme="majorHAnsi"/>
        </w:rPr>
        <w:t>Native</w:t>
      </w:r>
      <w:r w:rsidRPr="0060302D">
        <w:rPr>
          <w:rFonts w:asciiTheme="majorHAnsi" w:hAnsiTheme="majorHAnsi" w:cstheme="majorHAnsi"/>
        </w:rPr>
        <w:t xml:space="preserve"> women practicing the jingle dance here in Milwaukee for both of those combined causes and calling for healing and one of those dancers I want to point to is also an internationally</w:t>
      </w:r>
      <w:r w:rsidR="0035211D" w:rsidRPr="0060302D">
        <w:rPr>
          <w:rFonts w:asciiTheme="majorHAnsi" w:hAnsiTheme="majorHAnsi" w:cstheme="majorHAnsi"/>
        </w:rPr>
        <w:t xml:space="preserve">, </w:t>
      </w:r>
      <w:r w:rsidRPr="0060302D">
        <w:rPr>
          <w:rFonts w:asciiTheme="majorHAnsi" w:hAnsiTheme="majorHAnsi" w:cstheme="majorHAnsi"/>
        </w:rPr>
        <w:t xml:space="preserve">nationally renowned poet Kimberly </w:t>
      </w:r>
      <w:proofErr w:type="spellStart"/>
      <w:r w:rsidR="00B415A1" w:rsidRPr="0060302D">
        <w:rPr>
          <w:rFonts w:asciiTheme="majorHAnsi" w:hAnsiTheme="majorHAnsi" w:cstheme="majorHAnsi"/>
        </w:rPr>
        <w:t>Blaeser</w:t>
      </w:r>
      <w:proofErr w:type="spellEnd"/>
      <w:r w:rsidR="00CE07FD" w:rsidRPr="0060302D">
        <w:rPr>
          <w:rFonts w:asciiTheme="majorHAnsi" w:hAnsiTheme="majorHAnsi" w:cstheme="majorHAnsi"/>
        </w:rPr>
        <w:t xml:space="preserve">. A </w:t>
      </w:r>
      <w:r w:rsidRPr="0060302D">
        <w:rPr>
          <w:rFonts w:asciiTheme="majorHAnsi" w:hAnsiTheme="majorHAnsi" w:cstheme="majorHAnsi"/>
        </w:rPr>
        <w:t xml:space="preserve">White Earth Ojibwe, and I'd like to read one of her poems if I can. It's called </w:t>
      </w:r>
      <w:r w:rsidR="00CE07FD" w:rsidRPr="0060302D">
        <w:rPr>
          <w:rFonts w:asciiTheme="majorHAnsi" w:hAnsiTheme="majorHAnsi" w:cstheme="majorHAnsi"/>
        </w:rPr>
        <w:t>“</w:t>
      </w:r>
      <w:proofErr w:type="spellStart"/>
      <w:r w:rsidR="00B415A1" w:rsidRPr="0060302D">
        <w:rPr>
          <w:rFonts w:asciiTheme="majorHAnsi" w:hAnsiTheme="majorHAnsi" w:cstheme="majorHAnsi"/>
        </w:rPr>
        <w:t>Ikwe-niimi</w:t>
      </w:r>
      <w:proofErr w:type="spellEnd"/>
      <w:r w:rsidR="006F06DD" w:rsidRPr="0060302D">
        <w:rPr>
          <w:rFonts w:asciiTheme="majorHAnsi" w:hAnsiTheme="majorHAnsi" w:cstheme="majorHAnsi"/>
        </w:rPr>
        <w:t>: D</w:t>
      </w:r>
      <w:r w:rsidRPr="0060302D">
        <w:rPr>
          <w:rFonts w:asciiTheme="majorHAnsi" w:hAnsiTheme="majorHAnsi" w:cstheme="majorHAnsi"/>
        </w:rPr>
        <w:t xml:space="preserve">ancing </w:t>
      </w:r>
      <w:r w:rsidR="006F06DD" w:rsidRPr="0060302D">
        <w:rPr>
          <w:rFonts w:asciiTheme="majorHAnsi" w:hAnsiTheme="majorHAnsi" w:cstheme="majorHAnsi"/>
        </w:rPr>
        <w:t>R</w:t>
      </w:r>
      <w:r w:rsidRPr="0060302D">
        <w:rPr>
          <w:rFonts w:asciiTheme="majorHAnsi" w:hAnsiTheme="majorHAnsi" w:cstheme="majorHAnsi"/>
        </w:rPr>
        <w:t>esistance</w:t>
      </w:r>
      <w:r w:rsidR="006F06DD" w:rsidRPr="0060302D">
        <w:rPr>
          <w:rFonts w:asciiTheme="majorHAnsi" w:hAnsiTheme="majorHAnsi" w:cstheme="majorHAnsi"/>
        </w:rPr>
        <w:t>.”</w:t>
      </w:r>
    </w:p>
    <w:p w14:paraId="644A2792" w14:textId="70A3A6AA"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365 jingles in rows upon my dress</w:t>
      </w:r>
    </w:p>
    <w:p w14:paraId="0BDCF578" w14:textId="77777777"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turned by the hands of one who deserted</w:t>
      </w:r>
    </w:p>
    <w:p w14:paraId="36C1AAFA" w14:textId="77777777"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escaped a mandated Pipestone education.</w:t>
      </w:r>
    </w:p>
    <w:p w14:paraId="3EC8FD01" w14:textId="77777777"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266 miles looking backwards for pursuit</w:t>
      </w:r>
    </w:p>
    <w:p w14:paraId="3F9EF471" w14:textId="77777777"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hiding from promised punishments by day</w:t>
      </w:r>
    </w:p>
    <w:p w14:paraId="50146E2A" w14:textId="77777777" w:rsidR="00B415A1" w:rsidRPr="0060302D" w:rsidRDefault="00B415A1" w:rsidP="00B415A1">
      <w:pPr>
        <w:spacing w:after="0" w:line="240" w:lineRule="auto"/>
        <w:rPr>
          <w:rFonts w:asciiTheme="majorHAnsi" w:hAnsiTheme="majorHAnsi" w:cstheme="majorHAnsi"/>
        </w:rPr>
      </w:pPr>
      <w:r w:rsidRPr="0060302D">
        <w:rPr>
          <w:rFonts w:asciiTheme="majorHAnsi" w:hAnsiTheme="majorHAnsi" w:cstheme="majorHAnsi"/>
        </w:rPr>
        <w:t>migrating like </w:t>
      </w:r>
      <w:proofErr w:type="spellStart"/>
      <w:r w:rsidRPr="0060302D">
        <w:rPr>
          <w:rFonts w:asciiTheme="majorHAnsi" w:hAnsiTheme="majorHAnsi" w:cstheme="majorHAnsi"/>
          <w:i/>
          <w:iCs/>
        </w:rPr>
        <w:t>maang</w:t>
      </w:r>
      <w:proofErr w:type="spellEnd"/>
      <w:r w:rsidRPr="0060302D">
        <w:rPr>
          <w:rFonts w:asciiTheme="majorHAnsi" w:hAnsiTheme="majorHAnsi" w:cstheme="majorHAnsi"/>
        </w:rPr>
        <w:t> relatives by moonlight.</w:t>
      </w:r>
    </w:p>
    <w:p w14:paraId="3AD3164D"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 </w:t>
      </w:r>
    </w:p>
    <w:p w14:paraId="4F0B6808"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365 ribbons hold the jingles to my dress</w:t>
      </w:r>
    </w:p>
    <w:p w14:paraId="03A2CF81"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colorful strips cut tied and threaded</w:t>
      </w:r>
    </w:p>
    <w:p w14:paraId="17FF3E1D"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stitched by the laughing women of my childhood,</w:t>
      </w:r>
    </w:p>
    <w:p w14:paraId="35FEA57E"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women who earned 2 dollars and 25 cents</w:t>
      </w:r>
    </w:p>
    <w:p w14:paraId="051FAD24"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 xml:space="preserve">for piece-stitching geese aprons, </w:t>
      </w:r>
      <w:proofErr w:type="gramStart"/>
      <w:r w:rsidRPr="0060302D">
        <w:rPr>
          <w:rFonts w:asciiTheme="majorHAnsi" w:hAnsiTheme="majorHAnsi" w:cstheme="majorHAnsi"/>
        </w:rPr>
        <w:t>pot holders</w:t>
      </w:r>
      <w:proofErr w:type="gramEnd"/>
    </w:p>
    <w:p w14:paraId="2B41F3CE"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 xml:space="preserve">whose stiff fingers tapped </w:t>
      </w:r>
      <w:proofErr w:type="gramStart"/>
      <w:r w:rsidRPr="0060302D">
        <w:rPr>
          <w:rFonts w:asciiTheme="majorHAnsi" w:hAnsiTheme="majorHAnsi" w:cstheme="majorHAnsi"/>
        </w:rPr>
        <w:t>drum beats</w:t>
      </w:r>
      <w:proofErr w:type="gramEnd"/>
      <w:r w:rsidRPr="0060302D">
        <w:rPr>
          <w:rFonts w:asciiTheme="majorHAnsi" w:hAnsiTheme="majorHAnsi" w:cstheme="majorHAnsi"/>
        </w:rPr>
        <w:t xml:space="preserve"> to sew by.</w:t>
      </w:r>
    </w:p>
    <w:p w14:paraId="1C32E261"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 </w:t>
      </w:r>
    </w:p>
    <w:p w14:paraId="67237415"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365 prayers swing and tap one against another</w:t>
      </w:r>
    </w:p>
    <w:p w14:paraId="56294975" w14:textId="77777777" w:rsidR="00B415A1" w:rsidRPr="0060302D" w:rsidRDefault="00B415A1" w:rsidP="00B415A1">
      <w:pPr>
        <w:spacing w:after="0"/>
        <w:rPr>
          <w:rFonts w:asciiTheme="majorHAnsi" w:hAnsiTheme="majorHAnsi" w:cstheme="majorHAnsi"/>
        </w:rPr>
      </w:pPr>
      <w:proofErr w:type="spellStart"/>
      <w:r w:rsidRPr="0060302D">
        <w:rPr>
          <w:rFonts w:asciiTheme="majorHAnsi" w:hAnsiTheme="majorHAnsi" w:cstheme="majorHAnsi"/>
          <w:i/>
          <w:iCs/>
        </w:rPr>
        <w:t>zaangwewe-magooday</w:t>
      </w:r>
      <w:proofErr w:type="spellEnd"/>
      <w:r w:rsidRPr="0060302D">
        <w:rPr>
          <w:rFonts w:asciiTheme="majorHAnsi" w:hAnsiTheme="majorHAnsi" w:cstheme="majorHAnsi"/>
        </w:rPr>
        <w:t>, ancient medicine dress</w:t>
      </w:r>
    </w:p>
    <w:p w14:paraId="08F3E2B3"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silver-coned legacy sounding the cleansing voice of rain.</w:t>
      </w:r>
    </w:p>
    <w:p w14:paraId="0F4CB4A9"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145</w:t>
      </w:r>
      <w:r w:rsidRPr="0060302D">
        <w:rPr>
          <w:rFonts w:asciiTheme="majorHAnsi" w:hAnsiTheme="majorHAnsi" w:cstheme="majorHAnsi"/>
          <w:vertAlign w:val="superscript"/>
        </w:rPr>
        <w:t>th</w:t>
      </w:r>
      <w:r w:rsidRPr="0060302D">
        <w:rPr>
          <w:rFonts w:asciiTheme="majorHAnsi" w:hAnsiTheme="majorHAnsi" w:cstheme="majorHAnsi"/>
        </w:rPr>
        <w:t> White Earth Nation celebration pow-wow</w:t>
      </w:r>
    </w:p>
    <w:p w14:paraId="0CBB83C0"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the weight of </w:t>
      </w:r>
      <w:proofErr w:type="spellStart"/>
      <w:r w:rsidRPr="0060302D">
        <w:rPr>
          <w:rFonts w:asciiTheme="majorHAnsi" w:hAnsiTheme="majorHAnsi" w:cstheme="majorHAnsi"/>
          <w:i/>
          <w:iCs/>
        </w:rPr>
        <w:t>Anishinaabeg</w:t>
      </w:r>
      <w:proofErr w:type="spellEnd"/>
      <w:r w:rsidRPr="0060302D">
        <w:rPr>
          <w:rFonts w:asciiTheme="majorHAnsi" w:hAnsiTheme="majorHAnsi" w:cstheme="majorHAnsi"/>
        </w:rPr>
        <w:t> history on my back</w:t>
      </w:r>
    </w:p>
    <w:p w14:paraId="10BA13C0" w14:textId="77777777" w:rsidR="00B415A1" w:rsidRPr="0060302D" w:rsidRDefault="00B415A1" w:rsidP="00B415A1">
      <w:pPr>
        <w:spacing w:after="0"/>
        <w:rPr>
          <w:rFonts w:asciiTheme="majorHAnsi" w:hAnsiTheme="majorHAnsi" w:cstheme="majorHAnsi"/>
        </w:rPr>
      </w:pPr>
      <w:r w:rsidRPr="0060302D">
        <w:rPr>
          <w:rFonts w:asciiTheme="majorHAnsi" w:hAnsiTheme="majorHAnsi" w:cstheme="majorHAnsi"/>
        </w:rPr>
        <w:t>a dress made light by resistance—this healing an art.</w:t>
      </w:r>
    </w:p>
    <w:p w14:paraId="5B2D5628" w14:textId="4D946CAA" w:rsidR="00971AF7" w:rsidRPr="0060302D" w:rsidRDefault="00971AF7">
      <w:pPr>
        <w:spacing w:after="0"/>
        <w:rPr>
          <w:rFonts w:asciiTheme="majorHAnsi" w:hAnsiTheme="majorHAnsi" w:cstheme="majorHAnsi"/>
        </w:rPr>
      </w:pPr>
    </w:p>
    <w:p w14:paraId="754F1D56" w14:textId="77777777" w:rsidR="00971AF7" w:rsidRPr="0060302D" w:rsidRDefault="00971AF7">
      <w:pPr>
        <w:spacing w:after="0"/>
        <w:rPr>
          <w:rFonts w:asciiTheme="majorHAnsi" w:hAnsiTheme="majorHAnsi" w:cstheme="majorHAnsi"/>
        </w:rPr>
      </w:pPr>
    </w:p>
    <w:p w14:paraId="77256027"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33:01</w:t>
      </w:r>
      <w:proofErr w:type="gramEnd"/>
    </w:p>
    <w:p w14:paraId="6FE6B85E" w14:textId="68942492"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Yeah, that's </w:t>
      </w:r>
      <w:proofErr w:type="gramStart"/>
      <w:r w:rsidRPr="0060302D">
        <w:rPr>
          <w:rFonts w:asciiTheme="majorHAnsi" w:hAnsiTheme="majorHAnsi" w:cstheme="majorHAnsi"/>
        </w:rPr>
        <w:t>really good</w:t>
      </w:r>
      <w:proofErr w:type="gramEnd"/>
      <w:r w:rsidR="00C3194B" w:rsidRPr="0060302D">
        <w:rPr>
          <w:rFonts w:asciiTheme="majorHAnsi" w:hAnsiTheme="majorHAnsi" w:cstheme="majorHAnsi"/>
        </w:rPr>
        <w:t>, profound</w:t>
      </w:r>
      <w:r w:rsidRPr="0060302D">
        <w:rPr>
          <w:rFonts w:asciiTheme="majorHAnsi" w:hAnsiTheme="majorHAnsi" w:cstheme="majorHAnsi"/>
        </w:rPr>
        <w:t>. There's a lo</w:t>
      </w:r>
      <w:r w:rsidR="00C3194B" w:rsidRPr="0060302D">
        <w:rPr>
          <w:rFonts w:asciiTheme="majorHAnsi" w:hAnsiTheme="majorHAnsi" w:cstheme="majorHAnsi"/>
        </w:rPr>
        <w:t>t, t</w:t>
      </w:r>
      <w:r w:rsidRPr="0060302D">
        <w:rPr>
          <w:rFonts w:asciiTheme="majorHAnsi" w:hAnsiTheme="majorHAnsi" w:cstheme="majorHAnsi"/>
        </w:rPr>
        <w:t>here's a lot in there to understand. You want to study all the history there</w:t>
      </w:r>
      <w:r w:rsidR="00C3194B" w:rsidRPr="0060302D">
        <w:rPr>
          <w:rFonts w:asciiTheme="majorHAnsi" w:hAnsiTheme="majorHAnsi" w:cstheme="majorHAnsi"/>
        </w:rPr>
        <w:t>, she’s just—just--</w:t>
      </w:r>
      <w:r w:rsidRPr="0060302D">
        <w:rPr>
          <w:rFonts w:asciiTheme="majorHAnsi" w:hAnsiTheme="majorHAnsi" w:cstheme="majorHAnsi"/>
        </w:rPr>
        <w:t>amazing.</w:t>
      </w:r>
    </w:p>
    <w:p w14:paraId="013BE643" w14:textId="77777777" w:rsidR="00971AF7" w:rsidRPr="0060302D" w:rsidRDefault="00971AF7">
      <w:pPr>
        <w:spacing w:after="0"/>
        <w:rPr>
          <w:rFonts w:asciiTheme="majorHAnsi" w:hAnsiTheme="majorHAnsi" w:cstheme="majorHAnsi"/>
        </w:rPr>
      </w:pPr>
    </w:p>
    <w:p w14:paraId="71FD5268"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33:11</w:t>
      </w:r>
      <w:proofErr w:type="gramEnd"/>
    </w:p>
    <w:p w14:paraId="1E4F5738" w14:textId="0BD42031"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Yeah, and I think, you know, in this time, things like dance and art and poetry, connect us to all the things that make life worth living. </w:t>
      </w:r>
      <w:proofErr w:type="gramStart"/>
      <w:r w:rsidRPr="0060302D">
        <w:rPr>
          <w:rFonts w:asciiTheme="majorHAnsi" w:hAnsiTheme="majorHAnsi" w:cstheme="majorHAnsi"/>
        </w:rPr>
        <w:t>And actually, you</w:t>
      </w:r>
      <w:proofErr w:type="gramEnd"/>
      <w:r w:rsidRPr="0060302D">
        <w:rPr>
          <w:rFonts w:asciiTheme="majorHAnsi" w:hAnsiTheme="majorHAnsi" w:cstheme="majorHAnsi"/>
        </w:rPr>
        <w:t xml:space="preserve"> know, I always say</w:t>
      </w:r>
      <w:r w:rsidR="000945D1" w:rsidRPr="0060302D">
        <w:rPr>
          <w:rFonts w:asciiTheme="majorHAnsi" w:hAnsiTheme="majorHAnsi" w:cstheme="majorHAnsi"/>
        </w:rPr>
        <w:t>,</w:t>
      </w:r>
      <w:r w:rsidRPr="0060302D">
        <w:rPr>
          <w:rFonts w:asciiTheme="majorHAnsi" w:hAnsiTheme="majorHAnsi" w:cstheme="majorHAnsi"/>
        </w:rPr>
        <w:t xml:space="preserve"> love my history friends, but sometimes history and truth are best told by literature and fiction and art. And in that I just really love that she's celebrating, you know, 145 years at White Earth. And that continuing tradition and this idea that through hard times like this, we do persist, we innovate. We </w:t>
      </w:r>
      <w:proofErr w:type="gramStart"/>
      <w:r w:rsidRPr="0060302D">
        <w:rPr>
          <w:rFonts w:asciiTheme="majorHAnsi" w:hAnsiTheme="majorHAnsi" w:cstheme="majorHAnsi"/>
        </w:rPr>
        <w:t>continue on</w:t>
      </w:r>
      <w:proofErr w:type="gramEnd"/>
      <w:r w:rsidRPr="0060302D">
        <w:rPr>
          <w:rFonts w:asciiTheme="majorHAnsi" w:hAnsiTheme="majorHAnsi" w:cstheme="majorHAnsi"/>
        </w:rPr>
        <w:t xml:space="preserve"> and I love that sense of resistance and strength she gives at the end there.</w:t>
      </w:r>
    </w:p>
    <w:p w14:paraId="64D1D2E3" w14:textId="77777777" w:rsidR="00971AF7" w:rsidRPr="0060302D" w:rsidRDefault="00971AF7">
      <w:pPr>
        <w:spacing w:after="0"/>
        <w:rPr>
          <w:rFonts w:asciiTheme="majorHAnsi" w:hAnsiTheme="majorHAnsi" w:cstheme="majorHAnsi"/>
        </w:rPr>
      </w:pPr>
    </w:p>
    <w:p w14:paraId="60943C9C"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33:55</w:t>
      </w:r>
      <w:proofErr w:type="gramEnd"/>
    </w:p>
    <w:p w14:paraId="31E606F6" w14:textId="1785FDC6" w:rsidR="00971AF7" w:rsidRPr="0060302D" w:rsidRDefault="0021416F">
      <w:pPr>
        <w:spacing w:after="0"/>
        <w:rPr>
          <w:rFonts w:asciiTheme="majorHAnsi" w:hAnsiTheme="majorHAnsi" w:cstheme="majorHAnsi"/>
        </w:rPr>
      </w:pPr>
      <w:r w:rsidRPr="0060302D">
        <w:rPr>
          <w:rFonts w:asciiTheme="majorHAnsi" w:hAnsiTheme="majorHAnsi" w:cstheme="majorHAnsi"/>
        </w:rPr>
        <w:t xml:space="preserve">I also think it's a nice reminder that these are these are </w:t>
      </w:r>
      <w:r w:rsidR="00807C11" w:rsidRPr="0060302D">
        <w:rPr>
          <w:rFonts w:asciiTheme="majorHAnsi" w:hAnsiTheme="majorHAnsi" w:cstheme="majorHAnsi"/>
        </w:rPr>
        <w:t>current</w:t>
      </w:r>
      <w:r w:rsidRPr="0060302D">
        <w:rPr>
          <w:rFonts w:asciiTheme="majorHAnsi" w:hAnsiTheme="majorHAnsi" w:cstheme="majorHAnsi"/>
        </w:rPr>
        <w:t xml:space="preserve"> things that we're doing.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a lot of times </w:t>
      </w:r>
      <w:r w:rsidR="00807C11" w:rsidRPr="0060302D">
        <w:rPr>
          <w:rFonts w:asciiTheme="majorHAnsi" w:hAnsiTheme="majorHAnsi" w:cstheme="majorHAnsi"/>
        </w:rPr>
        <w:t>they’re</w:t>
      </w:r>
      <w:r w:rsidRPr="0060302D">
        <w:rPr>
          <w:rFonts w:asciiTheme="majorHAnsi" w:hAnsiTheme="majorHAnsi" w:cstheme="majorHAnsi"/>
        </w:rPr>
        <w:t xml:space="preserve"> portrayed as being historical and something</w:t>
      </w:r>
      <w:r w:rsidR="00807C11" w:rsidRPr="0060302D">
        <w:rPr>
          <w:rFonts w:asciiTheme="majorHAnsi" w:hAnsiTheme="majorHAnsi" w:cstheme="majorHAnsi"/>
        </w:rPr>
        <w:t xml:space="preserve"> that</w:t>
      </w:r>
      <w:r w:rsidRPr="0060302D">
        <w:rPr>
          <w:rFonts w:asciiTheme="majorHAnsi" w:hAnsiTheme="majorHAnsi" w:cstheme="majorHAnsi"/>
        </w:rPr>
        <w:t xml:space="preserve"> just continues to live in the past. And it's really, to me </w:t>
      </w:r>
      <w:r w:rsidR="00807C11" w:rsidRPr="0060302D">
        <w:rPr>
          <w:rFonts w:asciiTheme="majorHAnsi" w:hAnsiTheme="majorHAnsi" w:cstheme="majorHAnsi"/>
        </w:rPr>
        <w:t>n</w:t>
      </w:r>
      <w:r w:rsidRPr="0060302D">
        <w:rPr>
          <w:rFonts w:asciiTheme="majorHAnsi" w:hAnsiTheme="majorHAnsi" w:cstheme="majorHAnsi"/>
        </w:rPr>
        <w:t>othing could be further from the truth</w:t>
      </w:r>
      <w:r w:rsidR="00807C11" w:rsidRPr="0060302D">
        <w:rPr>
          <w:rFonts w:asciiTheme="majorHAnsi" w:hAnsiTheme="majorHAnsi" w:cstheme="majorHAnsi"/>
        </w:rPr>
        <w:t>,</w:t>
      </w:r>
      <w:r w:rsidRPr="0060302D">
        <w:rPr>
          <w:rFonts w:asciiTheme="majorHAnsi" w:hAnsiTheme="majorHAnsi" w:cstheme="majorHAnsi"/>
        </w:rPr>
        <w:t xml:space="preserve"> that we continue with our ways, our ways have an incredibly long history. We've been part of this land here for eons, and our ways have been gifted to us and then grow</w:t>
      </w:r>
      <w:r w:rsidR="00807C11" w:rsidRPr="0060302D">
        <w:rPr>
          <w:rFonts w:asciiTheme="majorHAnsi" w:hAnsiTheme="majorHAnsi" w:cstheme="majorHAnsi"/>
        </w:rPr>
        <w:t>n</w:t>
      </w:r>
      <w:r w:rsidRPr="0060302D">
        <w:rPr>
          <w:rFonts w:asciiTheme="majorHAnsi" w:hAnsiTheme="majorHAnsi" w:cstheme="majorHAnsi"/>
        </w:rPr>
        <w:t xml:space="preserve"> over time, all that </w:t>
      </w:r>
      <w:r w:rsidR="00807C11" w:rsidRPr="0060302D">
        <w:rPr>
          <w:rFonts w:asciiTheme="majorHAnsi" w:hAnsiTheme="majorHAnsi" w:cstheme="majorHAnsi"/>
        </w:rPr>
        <w:t xml:space="preserve">over </w:t>
      </w:r>
      <w:proofErr w:type="gramStart"/>
      <w:r w:rsidR="00807C11" w:rsidRPr="0060302D">
        <w:rPr>
          <w:rFonts w:asciiTheme="majorHAnsi" w:hAnsiTheme="majorHAnsi" w:cstheme="majorHAnsi"/>
        </w:rPr>
        <w:t>all of</w:t>
      </w:r>
      <w:proofErr w:type="gramEnd"/>
      <w:r w:rsidR="00807C11" w:rsidRPr="0060302D">
        <w:rPr>
          <w:rFonts w:asciiTheme="majorHAnsi" w:hAnsiTheme="majorHAnsi" w:cstheme="majorHAnsi"/>
        </w:rPr>
        <w:t xml:space="preserve"> that time</w:t>
      </w:r>
      <w:r w:rsidRPr="0060302D">
        <w:rPr>
          <w:rFonts w:asciiTheme="majorHAnsi" w:hAnsiTheme="majorHAnsi" w:cstheme="majorHAnsi"/>
        </w:rPr>
        <w:t xml:space="preserve"> really. And we continue to carry on our celebrations and continue to carry </w:t>
      </w:r>
      <w:r w:rsidR="00807C11" w:rsidRPr="0060302D">
        <w:rPr>
          <w:rFonts w:asciiTheme="majorHAnsi" w:hAnsiTheme="majorHAnsi" w:cstheme="majorHAnsi"/>
        </w:rPr>
        <w:t>on</w:t>
      </w:r>
      <w:r w:rsidRPr="0060302D">
        <w:rPr>
          <w:rFonts w:asciiTheme="majorHAnsi" w:hAnsiTheme="majorHAnsi" w:cstheme="majorHAnsi"/>
        </w:rPr>
        <w:t xml:space="preserve"> our ceremonies even this year.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we're not able to gather like we're used to, yet our leaders continue to carry on our ceremonies. So we continue </w:t>
      </w:r>
      <w:r w:rsidR="00F243AA" w:rsidRPr="0060302D">
        <w:rPr>
          <w:rFonts w:asciiTheme="majorHAnsi" w:hAnsiTheme="majorHAnsi" w:cstheme="majorHAnsi"/>
        </w:rPr>
        <w:t>with our</w:t>
      </w:r>
      <w:r w:rsidRPr="0060302D">
        <w:rPr>
          <w:rFonts w:asciiTheme="majorHAnsi" w:hAnsiTheme="majorHAnsi" w:cstheme="majorHAnsi"/>
        </w:rPr>
        <w:t xml:space="preserve"> responsibilities</w:t>
      </w:r>
      <w:r w:rsidR="000C5F7C" w:rsidRPr="0060302D">
        <w:rPr>
          <w:rFonts w:asciiTheme="majorHAnsi" w:hAnsiTheme="majorHAnsi" w:cstheme="majorHAnsi"/>
        </w:rPr>
        <w:t>,</w:t>
      </w:r>
      <w:r w:rsidRPr="0060302D">
        <w:rPr>
          <w:rFonts w:asciiTheme="majorHAnsi" w:hAnsiTheme="majorHAnsi" w:cstheme="majorHAnsi"/>
        </w:rPr>
        <w:t xml:space="preserve"> to continue to advocate for all the people really, frankly, that's what we're about is all the people</w:t>
      </w:r>
      <w:r w:rsidR="00F243AA" w:rsidRPr="0060302D">
        <w:rPr>
          <w:rFonts w:asciiTheme="majorHAnsi" w:hAnsiTheme="majorHAnsi" w:cstheme="majorHAnsi"/>
        </w:rPr>
        <w:t>,</w:t>
      </w:r>
      <w:r w:rsidRPr="0060302D">
        <w:rPr>
          <w:rFonts w:asciiTheme="majorHAnsi" w:hAnsiTheme="majorHAnsi" w:cstheme="majorHAnsi"/>
        </w:rPr>
        <w:t xml:space="preserve"> not just us</w:t>
      </w:r>
      <w:r w:rsidR="00F243AA" w:rsidRPr="0060302D">
        <w:rPr>
          <w:rFonts w:asciiTheme="majorHAnsi" w:hAnsiTheme="majorHAnsi" w:cstheme="majorHAnsi"/>
        </w:rPr>
        <w:t xml:space="preserve"> </w:t>
      </w:r>
      <w:r w:rsidRPr="0060302D">
        <w:rPr>
          <w:rFonts w:asciiTheme="majorHAnsi" w:hAnsiTheme="majorHAnsi" w:cstheme="majorHAnsi"/>
        </w:rPr>
        <w:t>against them or whatever</w:t>
      </w:r>
      <w:r w:rsidR="009642BC" w:rsidRPr="0060302D">
        <w:rPr>
          <w:rFonts w:asciiTheme="majorHAnsi" w:hAnsiTheme="majorHAnsi" w:cstheme="majorHAnsi"/>
        </w:rPr>
        <w:t>,</w:t>
      </w:r>
      <w:r w:rsidRPr="0060302D">
        <w:rPr>
          <w:rFonts w:asciiTheme="majorHAnsi" w:hAnsiTheme="majorHAnsi" w:cstheme="majorHAnsi"/>
        </w:rPr>
        <w:t xml:space="preserve"> we see all</w:t>
      </w:r>
      <w:r w:rsidR="009642BC" w:rsidRPr="0060302D">
        <w:rPr>
          <w:rFonts w:asciiTheme="majorHAnsi" w:hAnsiTheme="majorHAnsi" w:cstheme="majorHAnsi"/>
        </w:rPr>
        <w:t xml:space="preserve">—that </w:t>
      </w:r>
      <w:r w:rsidRPr="0060302D">
        <w:rPr>
          <w:rFonts w:asciiTheme="majorHAnsi" w:hAnsiTheme="majorHAnsi" w:cstheme="majorHAnsi"/>
        </w:rPr>
        <w:t>we're all the people</w:t>
      </w:r>
      <w:r w:rsidR="009642BC" w:rsidRPr="0060302D">
        <w:rPr>
          <w:rFonts w:asciiTheme="majorHAnsi" w:hAnsiTheme="majorHAnsi" w:cstheme="majorHAnsi"/>
        </w:rPr>
        <w:t>. It’s a</w:t>
      </w:r>
      <w:r w:rsidRPr="0060302D">
        <w:rPr>
          <w:rFonts w:asciiTheme="majorHAnsi" w:hAnsiTheme="majorHAnsi" w:cstheme="majorHAnsi"/>
        </w:rPr>
        <w:t xml:space="preserve">ll that people family, </w:t>
      </w:r>
      <w:r w:rsidR="000214D9" w:rsidRPr="0060302D">
        <w:rPr>
          <w:rFonts w:asciiTheme="majorHAnsi" w:hAnsiTheme="majorHAnsi" w:cstheme="majorHAnsi"/>
        </w:rPr>
        <w:t>our view is the</w:t>
      </w:r>
      <w:r w:rsidRPr="0060302D">
        <w:rPr>
          <w:rFonts w:asciiTheme="majorHAnsi" w:hAnsiTheme="majorHAnsi" w:cstheme="majorHAnsi"/>
        </w:rPr>
        <w:t xml:space="preserve"> </w:t>
      </w:r>
      <w:r w:rsidR="001F42DC" w:rsidRPr="001F42DC">
        <w:rPr>
          <w:rFonts w:asciiTheme="majorHAnsi" w:hAnsiTheme="majorHAnsi" w:cstheme="majorHAnsi"/>
        </w:rPr>
        <w:t>C</w:t>
      </w:r>
      <w:r w:rsidRPr="001F42DC">
        <w:rPr>
          <w:rFonts w:asciiTheme="majorHAnsi" w:hAnsiTheme="majorHAnsi" w:cstheme="majorHAnsi"/>
        </w:rPr>
        <w:t>reator</w:t>
      </w:r>
      <w:r w:rsidRPr="0060302D">
        <w:rPr>
          <w:rFonts w:asciiTheme="majorHAnsi" w:hAnsiTheme="majorHAnsi" w:cstheme="majorHAnsi"/>
        </w:rPr>
        <w:t xml:space="preserve"> made things in families and the people are intended to be a family. And I've kind of joked </w:t>
      </w:r>
      <w:r w:rsidR="000214D9" w:rsidRPr="0060302D">
        <w:rPr>
          <w:rFonts w:asciiTheme="majorHAnsi" w:hAnsiTheme="majorHAnsi" w:cstheme="majorHAnsi"/>
        </w:rPr>
        <w:t>a</w:t>
      </w:r>
      <w:r w:rsidRPr="0060302D">
        <w:rPr>
          <w:rFonts w:asciiTheme="majorHAnsi" w:hAnsiTheme="majorHAnsi" w:cstheme="majorHAnsi"/>
        </w:rPr>
        <w:t xml:space="preserve"> lot of times, </w:t>
      </w:r>
      <w:r w:rsidR="000214D9" w:rsidRPr="0060302D">
        <w:rPr>
          <w:rFonts w:asciiTheme="majorHAnsi" w:hAnsiTheme="majorHAnsi" w:cstheme="majorHAnsi"/>
        </w:rPr>
        <w:t>it’s not like</w:t>
      </w:r>
      <w:r w:rsidRPr="0060302D">
        <w:rPr>
          <w:rFonts w:asciiTheme="majorHAnsi" w:hAnsiTheme="majorHAnsi" w:cstheme="majorHAnsi"/>
        </w:rPr>
        <w:t xml:space="preserve"> modern time where we see these dysfunctional families, right, we're really intended to be there for each other each other's back all the time</w:t>
      </w:r>
      <w:r w:rsidR="00B12756" w:rsidRPr="0060302D">
        <w:rPr>
          <w:rFonts w:asciiTheme="majorHAnsi" w:hAnsiTheme="majorHAnsi" w:cstheme="majorHAnsi"/>
        </w:rPr>
        <w:t>,</w:t>
      </w:r>
      <w:r w:rsidRPr="0060302D">
        <w:rPr>
          <w:rFonts w:asciiTheme="majorHAnsi" w:hAnsiTheme="majorHAnsi" w:cstheme="majorHAnsi"/>
        </w:rPr>
        <w:t xml:space="preserve"> advocate for each other all the time</w:t>
      </w:r>
      <w:r w:rsidR="00B12756" w:rsidRPr="0060302D">
        <w:rPr>
          <w:rFonts w:asciiTheme="majorHAnsi" w:hAnsiTheme="majorHAnsi" w:cstheme="majorHAnsi"/>
        </w:rPr>
        <w:t>,</w:t>
      </w:r>
      <w:r w:rsidRPr="0060302D">
        <w:rPr>
          <w:rFonts w:asciiTheme="majorHAnsi" w:hAnsiTheme="majorHAnsi" w:cstheme="majorHAnsi"/>
        </w:rPr>
        <w:t xml:space="preserve"> be that really super</w:t>
      </w:r>
      <w:r w:rsidR="00CD2AAF" w:rsidRPr="0060302D">
        <w:rPr>
          <w:rFonts w:asciiTheme="majorHAnsi" w:hAnsiTheme="majorHAnsi" w:cstheme="majorHAnsi"/>
        </w:rPr>
        <w:t>-</w:t>
      </w:r>
      <w:r w:rsidRPr="0060302D">
        <w:rPr>
          <w:rFonts w:asciiTheme="majorHAnsi" w:hAnsiTheme="majorHAnsi" w:cstheme="majorHAnsi"/>
        </w:rPr>
        <w:t>strong, tight</w:t>
      </w:r>
      <w:r w:rsidR="00CD2AAF" w:rsidRPr="0060302D">
        <w:rPr>
          <w:rFonts w:asciiTheme="majorHAnsi" w:hAnsiTheme="majorHAnsi" w:cstheme="majorHAnsi"/>
        </w:rPr>
        <w:t>-</w:t>
      </w:r>
      <w:r w:rsidRPr="0060302D">
        <w:rPr>
          <w:rFonts w:asciiTheme="majorHAnsi" w:hAnsiTheme="majorHAnsi" w:cstheme="majorHAnsi"/>
        </w:rPr>
        <w:t>knit family community that we</w:t>
      </w:r>
      <w:r w:rsidR="00B12756" w:rsidRPr="0060302D">
        <w:rPr>
          <w:rFonts w:asciiTheme="majorHAnsi" w:hAnsiTheme="majorHAnsi" w:cstheme="majorHAnsi"/>
        </w:rPr>
        <w:t>’</w:t>
      </w:r>
      <w:r w:rsidRPr="0060302D">
        <w:rPr>
          <w:rFonts w:asciiTheme="majorHAnsi" w:hAnsiTheme="majorHAnsi" w:cstheme="majorHAnsi"/>
        </w:rPr>
        <w:t>re intended to be. We were people</w:t>
      </w:r>
      <w:r w:rsidR="00CD2AAF" w:rsidRPr="0060302D">
        <w:rPr>
          <w:rFonts w:asciiTheme="majorHAnsi" w:hAnsiTheme="majorHAnsi" w:cstheme="majorHAnsi"/>
        </w:rPr>
        <w:t xml:space="preserve"> so </w:t>
      </w:r>
      <w:r w:rsidRPr="0060302D">
        <w:rPr>
          <w:rFonts w:asciiTheme="majorHAnsi" w:hAnsiTheme="majorHAnsi" w:cstheme="majorHAnsi"/>
        </w:rPr>
        <w:t xml:space="preserve">we forget these </w:t>
      </w:r>
      <w:r w:rsidR="00CD2AAF" w:rsidRPr="0060302D">
        <w:rPr>
          <w:rFonts w:asciiTheme="majorHAnsi" w:hAnsiTheme="majorHAnsi" w:cstheme="majorHAnsi"/>
        </w:rPr>
        <w:t xml:space="preserve">ways </w:t>
      </w:r>
      <w:r w:rsidRPr="0060302D">
        <w:rPr>
          <w:rFonts w:asciiTheme="majorHAnsi" w:hAnsiTheme="majorHAnsi" w:cstheme="majorHAnsi"/>
        </w:rPr>
        <w:t>all the time. And we need to be reminded. That's why we have these ceremonies and different practices to remind us to have that gratitude</w:t>
      </w:r>
      <w:r w:rsidR="00CD2AAF" w:rsidRPr="0060302D">
        <w:rPr>
          <w:rFonts w:asciiTheme="majorHAnsi" w:hAnsiTheme="majorHAnsi" w:cstheme="majorHAnsi"/>
        </w:rPr>
        <w:t>,</w:t>
      </w:r>
      <w:r w:rsidRPr="0060302D">
        <w:rPr>
          <w:rFonts w:asciiTheme="majorHAnsi" w:hAnsiTheme="majorHAnsi" w:cstheme="majorHAnsi"/>
        </w:rPr>
        <w:t xml:space="preserve"> to remind us to have that close connection and really be watching out for each other all the time. Not that it's a burden o</w:t>
      </w:r>
      <w:r w:rsidR="00CD2AAF" w:rsidRPr="0060302D">
        <w:rPr>
          <w:rFonts w:asciiTheme="majorHAnsi" w:hAnsiTheme="majorHAnsi" w:cstheme="majorHAnsi"/>
        </w:rPr>
        <w:t>r</w:t>
      </w:r>
      <w:r w:rsidRPr="0060302D">
        <w:rPr>
          <w:rFonts w:asciiTheme="majorHAnsi" w:hAnsiTheme="majorHAnsi" w:cstheme="majorHAnsi"/>
        </w:rPr>
        <w:t xml:space="preserve"> nothing extra to do. It's just how we live </w:t>
      </w:r>
      <w:r w:rsidR="00FD0A05" w:rsidRPr="0060302D">
        <w:rPr>
          <w:rFonts w:asciiTheme="majorHAnsi" w:hAnsiTheme="majorHAnsi" w:cstheme="majorHAnsi"/>
        </w:rPr>
        <w:t xml:space="preserve">our </w:t>
      </w:r>
      <w:r w:rsidRPr="0060302D">
        <w:rPr>
          <w:rFonts w:asciiTheme="majorHAnsi" w:hAnsiTheme="majorHAnsi" w:cstheme="majorHAnsi"/>
        </w:rPr>
        <w:t xml:space="preserve">life, to make sure that </w:t>
      </w:r>
      <w:r w:rsidR="00FD0A05" w:rsidRPr="0060302D">
        <w:rPr>
          <w:rFonts w:asciiTheme="majorHAnsi" w:hAnsiTheme="majorHAnsi" w:cstheme="majorHAnsi"/>
        </w:rPr>
        <w:t>we</w:t>
      </w:r>
      <w:r w:rsidRPr="0060302D">
        <w:rPr>
          <w:rFonts w:asciiTheme="majorHAnsi" w:hAnsiTheme="majorHAnsi" w:cstheme="majorHAnsi"/>
        </w:rPr>
        <w:t>'re doing good things and helping</w:t>
      </w:r>
      <w:r w:rsidR="00FD0A05" w:rsidRPr="0060302D">
        <w:rPr>
          <w:rFonts w:asciiTheme="majorHAnsi" w:hAnsiTheme="majorHAnsi" w:cstheme="majorHAnsi"/>
        </w:rPr>
        <w:t>, you know,</w:t>
      </w:r>
      <w:r w:rsidRPr="0060302D">
        <w:rPr>
          <w:rFonts w:asciiTheme="majorHAnsi" w:hAnsiTheme="majorHAnsi" w:cstheme="majorHAnsi"/>
        </w:rPr>
        <w:t xml:space="preserve"> your fellow </w:t>
      </w:r>
      <w:proofErr w:type="gramStart"/>
      <w:r w:rsidRPr="0060302D">
        <w:rPr>
          <w:rFonts w:asciiTheme="majorHAnsi" w:hAnsiTheme="majorHAnsi" w:cstheme="majorHAnsi"/>
        </w:rPr>
        <w:t>human kind</w:t>
      </w:r>
      <w:proofErr w:type="gramEnd"/>
      <w:r w:rsidR="00FD0A05" w:rsidRPr="0060302D">
        <w:rPr>
          <w:rFonts w:asciiTheme="majorHAnsi" w:hAnsiTheme="majorHAnsi" w:cstheme="majorHAnsi"/>
        </w:rPr>
        <w:t xml:space="preserve"> all </w:t>
      </w:r>
      <w:r w:rsidRPr="0060302D">
        <w:rPr>
          <w:rFonts w:asciiTheme="majorHAnsi" w:hAnsiTheme="majorHAnsi" w:cstheme="majorHAnsi"/>
        </w:rPr>
        <w:t>around you</w:t>
      </w:r>
      <w:r w:rsidR="00304915" w:rsidRPr="0060302D">
        <w:rPr>
          <w:rFonts w:asciiTheme="majorHAnsi" w:hAnsiTheme="majorHAnsi" w:cstheme="majorHAnsi"/>
        </w:rPr>
        <w:t>,</w:t>
      </w:r>
      <w:r w:rsidRPr="0060302D">
        <w:rPr>
          <w:rFonts w:asciiTheme="majorHAnsi" w:hAnsiTheme="majorHAnsi" w:cstheme="majorHAnsi"/>
        </w:rPr>
        <w:t xml:space="preserve"> to make sure that we continue on with those things.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 really appreciate your reading</w:t>
      </w:r>
      <w:r w:rsidR="00304915" w:rsidRPr="0060302D">
        <w:rPr>
          <w:rFonts w:asciiTheme="majorHAnsi" w:hAnsiTheme="majorHAnsi" w:cstheme="majorHAnsi"/>
        </w:rPr>
        <w:t xml:space="preserve">, that by Kim </w:t>
      </w:r>
      <w:proofErr w:type="spellStart"/>
      <w:r w:rsidR="00304915" w:rsidRPr="0060302D">
        <w:rPr>
          <w:rFonts w:asciiTheme="majorHAnsi" w:hAnsiTheme="majorHAnsi" w:cstheme="majorHAnsi"/>
        </w:rPr>
        <w:t>Blaeser</w:t>
      </w:r>
      <w:proofErr w:type="spellEnd"/>
      <w:r w:rsidR="00304915" w:rsidRPr="0060302D">
        <w:rPr>
          <w:rFonts w:asciiTheme="majorHAnsi" w:hAnsiTheme="majorHAnsi" w:cstheme="majorHAnsi"/>
        </w:rPr>
        <w:t xml:space="preserve">, </w:t>
      </w:r>
      <w:r w:rsidRPr="0060302D">
        <w:rPr>
          <w:rFonts w:asciiTheme="majorHAnsi" w:hAnsiTheme="majorHAnsi" w:cstheme="majorHAnsi"/>
        </w:rPr>
        <w:t xml:space="preserve">to me, it really, really kind of hits </w:t>
      </w:r>
      <w:r w:rsidR="00304915" w:rsidRPr="0060302D">
        <w:rPr>
          <w:rFonts w:asciiTheme="majorHAnsi" w:hAnsiTheme="majorHAnsi" w:cstheme="majorHAnsi"/>
        </w:rPr>
        <w:t xml:space="preserve">in </w:t>
      </w:r>
      <w:r w:rsidRPr="0060302D">
        <w:rPr>
          <w:rFonts w:asciiTheme="majorHAnsi" w:hAnsiTheme="majorHAnsi" w:cstheme="majorHAnsi"/>
        </w:rPr>
        <w:t>that it's not selfish, not about her</w:t>
      </w:r>
      <w:r w:rsidR="00986D75" w:rsidRPr="0060302D">
        <w:rPr>
          <w:rFonts w:asciiTheme="majorHAnsi" w:hAnsiTheme="majorHAnsi" w:cstheme="majorHAnsi"/>
        </w:rPr>
        <w:t>,</w:t>
      </w:r>
      <w:r w:rsidRPr="0060302D">
        <w:rPr>
          <w:rFonts w:asciiTheme="majorHAnsi" w:hAnsiTheme="majorHAnsi" w:cstheme="majorHAnsi"/>
        </w:rPr>
        <w:t xml:space="preserve"> not about something protective. It's these are all the elements</w:t>
      </w:r>
      <w:r w:rsidR="00986D75" w:rsidRPr="0060302D">
        <w:rPr>
          <w:rFonts w:asciiTheme="majorHAnsi" w:hAnsiTheme="majorHAnsi" w:cstheme="majorHAnsi"/>
        </w:rPr>
        <w:t>, t</w:t>
      </w:r>
      <w:r w:rsidRPr="0060302D">
        <w:rPr>
          <w:rFonts w:asciiTheme="majorHAnsi" w:hAnsiTheme="majorHAnsi" w:cstheme="majorHAnsi"/>
        </w:rPr>
        <w:t xml:space="preserve">hose are </w:t>
      </w:r>
      <w:proofErr w:type="gramStart"/>
      <w:r w:rsidRPr="0060302D">
        <w:rPr>
          <w:rFonts w:asciiTheme="majorHAnsi" w:hAnsiTheme="majorHAnsi" w:cstheme="majorHAnsi"/>
        </w:rPr>
        <w:t>actually some</w:t>
      </w:r>
      <w:proofErr w:type="gramEnd"/>
      <w:r w:rsidRPr="0060302D">
        <w:rPr>
          <w:rFonts w:asciiTheme="majorHAnsi" w:hAnsiTheme="majorHAnsi" w:cstheme="majorHAnsi"/>
        </w:rPr>
        <w:t xml:space="preserve"> of the elements</w:t>
      </w:r>
      <w:r w:rsidR="00986D75" w:rsidRPr="0060302D">
        <w:rPr>
          <w:rFonts w:asciiTheme="majorHAnsi" w:hAnsiTheme="majorHAnsi" w:cstheme="majorHAnsi"/>
        </w:rPr>
        <w:t>,</w:t>
      </w:r>
      <w:r w:rsidRPr="0060302D">
        <w:rPr>
          <w:rFonts w:asciiTheme="majorHAnsi" w:hAnsiTheme="majorHAnsi" w:cstheme="majorHAnsi"/>
        </w:rPr>
        <w:t xml:space="preserve"> that go into that dress and </w:t>
      </w:r>
      <w:r w:rsidR="00986D75" w:rsidRPr="0060302D">
        <w:rPr>
          <w:rFonts w:asciiTheme="majorHAnsi" w:hAnsiTheme="majorHAnsi" w:cstheme="majorHAnsi"/>
        </w:rPr>
        <w:t>medicine</w:t>
      </w:r>
      <w:r w:rsidRPr="0060302D">
        <w:rPr>
          <w:rFonts w:asciiTheme="majorHAnsi" w:hAnsiTheme="majorHAnsi" w:cstheme="majorHAnsi"/>
        </w:rPr>
        <w:t xml:space="preserve"> intentionally thought of ahead of time to ensure survival and celebrations into the futur</w:t>
      </w:r>
      <w:r w:rsidR="00DD1C62" w:rsidRPr="0060302D">
        <w:rPr>
          <w:rFonts w:asciiTheme="majorHAnsi" w:hAnsiTheme="majorHAnsi" w:cstheme="majorHAnsi"/>
        </w:rPr>
        <w:t>e,</w:t>
      </w:r>
      <w:r w:rsidRPr="0060302D">
        <w:rPr>
          <w:rFonts w:asciiTheme="majorHAnsi" w:hAnsiTheme="majorHAnsi" w:cstheme="majorHAnsi"/>
        </w:rPr>
        <w:t xml:space="preserve"> for generations to come.</w:t>
      </w:r>
    </w:p>
    <w:p w14:paraId="60A5E07C" w14:textId="77777777" w:rsidR="00971AF7" w:rsidRPr="0060302D" w:rsidRDefault="00971AF7">
      <w:pPr>
        <w:spacing w:after="0"/>
        <w:rPr>
          <w:rFonts w:asciiTheme="majorHAnsi" w:hAnsiTheme="majorHAnsi" w:cstheme="majorHAnsi"/>
        </w:rPr>
      </w:pPr>
    </w:p>
    <w:p w14:paraId="56A1DC12"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36:03</w:t>
      </w:r>
      <w:proofErr w:type="gramEnd"/>
    </w:p>
    <w:p w14:paraId="1A849561" w14:textId="576CEBBE" w:rsidR="00971AF7" w:rsidRPr="0060302D" w:rsidRDefault="0021416F">
      <w:pPr>
        <w:spacing w:after="0"/>
        <w:rPr>
          <w:rFonts w:asciiTheme="majorHAnsi" w:hAnsiTheme="majorHAnsi" w:cstheme="majorHAnsi"/>
        </w:rPr>
      </w:pPr>
      <w:r w:rsidRPr="0060302D">
        <w:rPr>
          <w:rFonts w:asciiTheme="majorHAnsi" w:hAnsiTheme="majorHAnsi" w:cstheme="majorHAnsi"/>
        </w:rPr>
        <w:t>Yeah, beautifully said. And I think I just want to say</w:t>
      </w:r>
      <w:r w:rsidR="007013F7" w:rsidRPr="0060302D">
        <w:rPr>
          <w:rFonts w:asciiTheme="majorHAnsi" w:hAnsiTheme="majorHAnsi" w:cstheme="majorHAnsi"/>
          <w:color w:val="1D1C1D"/>
          <w:sz w:val="23"/>
          <w:szCs w:val="23"/>
          <w:shd w:val="clear" w:color="auto" w:fill="F8F8F8"/>
        </w:rPr>
        <w:t xml:space="preserve">: </w:t>
      </w:r>
      <w:proofErr w:type="spellStart"/>
      <w:r w:rsidR="007013F7" w:rsidRPr="0060302D">
        <w:rPr>
          <w:rFonts w:asciiTheme="majorHAnsi" w:hAnsiTheme="majorHAnsi" w:cstheme="majorHAnsi"/>
        </w:rPr>
        <w:t>Wópida</w:t>
      </w:r>
      <w:proofErr w:type="spellEnd"/>
      <w:r w:rsidR="007013F7" w:rsidRPr="0060302D">
        <w:rPr>
          <w:rFonts w:asciiTheme="majorHAnsi" w:hAnsiTheme="majorHAnsi" w:cstheme="majorHAnsi"/>
        </w:rPr>
        <w:t xml:space="preserve"> </w:t>
      </w:r>
      <w:proofErr w:type="spellStart"/>
      <w:r w:rsidR="007013F7" w:rsidRPr="0060302D">
        <w:rPr>
          <w:rFonts w:asciiTheme="majorHAnsi" w:hAnsiTheme="majorHAnsi" w:cstheme="majorHAnsi"/>
        </w:rPr>
        <w:t>thánka</w:t>
      </w:r>
      <w:proofErr w:type="spellEnd"/>
      <w:r w:rsidR="007013F7" w:rsidRPr="0060302D">
        <w:rPr>
          <w:rFonts w:asciiTheme="majorHAnsi" w:hAnsiTheme="majorHAnsi" w:cstheme="majorHAnsi"/>
        </w:rPr>
        <w:t xml:space="preserve"> </w:t>
      </w:r>
      <w:proofErr w:type="spellStart"/>
      <w:r w:rsidR="007013F7" w:rsidRPr="0060302D">
        <w:rPr>
          <w:rFonts w:asciiTheme="majorHAnsi" w:hAnsiTheme="majorHAnsi" w:cstheme="majorHAnsi"/>
        </w:rPr>
        <w:t>ečhíčiyapi</w:t>
      </w:r>
      <w:proofErr w:type="spellEnd"/>
      <w:r w:rsidR="007013F7" w:rsidRPr="0060302D">
        <w:rPr>
          <w:rFonts w:asciiTheme="majorHAnsi" w:hAnsiTheme="majorHAnsi" w:cstheme="majorHAnsi"/>
        </w:rPr>
        <w:t xml:space="preserve"> ye!</w:t>
      </w:r>
      <w:r w:rsidRPr="0060302D">
        <w:rPr>
          <w:rFonts w:asciiTheme="majorHAnsi" w:hAnsiTheme="majorHAnsi" w:cstheme="majorHAnsi"/>
        </w:rPr>
        <w:t xml:space="preserve"> I thank you all for listening. I want to thank Mark </w:t>
      </w:r>
      <w:proofErr w:type="gramStart"/>
      <w:r w:rsidRPr="0060302D">
        <w:rPr>
          <w:rFonts w:asciiTheme="majorHAnsi" w:hAnsiTheme="majorHAnsi" w:cstheme="majorHAnsi"/>
        </w:rPr>
        <w:t>in particular for</w:t>
      </w:r>
      <w:proofErr w:type="gramEnd"/>
      <w:r w:rsidRPr="0060302D">
        <w:rPr>
          <w:rFonts w:asciiTheme="majorHAnsi" w:hAnsiTheme="majorHAnsi" w:cstheme="majorHAnsi"/>
        </w:rPr>
        <w:t xml:space="preserve"> having this conversation with me. And I think</w:t>
      </w:r>
      <w:r w:rsidR="00081552" w:rsidRPr="0060302D">
        <w:rPr>
          <w:rFonts w:asciiTheme="majorHAnsi" w:hAnsiTheme="majorHAnsi" w:cstheme="majorHAnsi"/>
        </w:rPr>
        <w:t xml:space="preserve">—I </w:t>
      </w:r>
      <w:r w:rsidRPr="0060302D">
        <w:rPr>
          <w:rFonts w:asciiTheme="majorHAnsi" w:hAnsiTheme="majorHAnsi" w:cstheme="majorHAnsi"/>
        </w:rPr>
        <w:t xml:space="preserve">think you're </w:t>
      </w:r>
      <w:proofErr w:type="gramStart"/>
      <w:r w:rsidRPr="0060302D">
        <w:rPr>
          <w:rFonts w:asciiTheme="majorHAnsi" w:hAnsiTheme="majorHAnsi" w:cstheme="majorHAnsi"/>
        </w:rPr>
        <w:t>absolutely right</w:t>
      </w:r>
      <w:proofErr w:type="gramEnd"/>
      <w:r w:rsidRPr="0060302D">
        <w:rPr>
          <w:rFonts w:asciiTheme="majorHAnsi" w:hAnsiTheme="majorHAnsi" w:cstheme="majorHAnsi"/>
        </w:rPr>
        <w:t xml:space="preserve">. And I think the way forward through this is together and reaffirming </w:t>
      </w:r>
      <w:proofErr w:type="gramStart"/>
      <w:r w:rsidRPr="0060302D">
        <w:rPr>
          <w:rFonts w:asciiTheme="majorHAnsi" w:hAnsiTheme="majorHAnsi" w:cstheme="majorHAnsi"/>
        </w:rPr>
        <w:t>those kind of values</w:t>
      </w:r>
      <w:proofErr w:type="gramEnd"/>
      <w:r w:rsidRPr="0060302D">
        <w:rPr>
          <w:rFonts w:asciiTheme="majorHAnsi" w:hAnsiTheme="majorHAnsi" w:cstheme="majorHAnsi"/>
        </w:rPr>
        <w:t xml:space="preserve">.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 really appreciate talking to you today.</w:t>
      </w:r>
    </w:p>
    <w:p w14:paraId="6B6360DC" w14:textId="77777777" w:rsidR="00971AF7" w:rsidRPr="0060302D" w:rsidRDefault="00971AF7">
      <w:pPr>
        <w:spacing w:after="0"/>
        <w:rPr>
          <w:rFonts w:asciiTheme="majorHAnsi" w:hAnsiTheme="majorHAnsi" w:cstheme="majorHAnsi"/>
        </w:rPr>
      </w:pPr>
    </w:p>
    <w:p w14:paraId="5E87C1B8"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Mark </w:t>
      </w:r>
      <w:proofErr w:type="spellStart"/>
      <w:proofErr w:type="gramStart"/>
      <w:r w:rsidRPr="0060302D">
        <w:rPr>
          <w:rFonts w:asciiTheme="majorHAnsi" w:hAnsiTheme="majorHAnsi" w:cstheme="majorHAnsi"/>
          <w:b/>
        </w:rPr>
        <w:t>Powless</w:t>
      </w:r>
      <w:proofErr w:type="spellEnd"/>
      <w:r w:rsidRPr="0060302D">
        <w:rPr>
          <w:rFonts w:asciiTheme="majorHAnsi" w:hAnsiTheme="majorHAnsi" w:cstheme="majorHAnsi"/>
          <w:b/>
        </w:rPr>
        <w:t xml:space="preserve">  </w:t>
      </w:r>
      <w:r w:rsidRPr="0060302D">
        <w:rPr>
          <w:rFonts w:asciiTheme="majorHAnsi" w:hAnsiTheme="majorHAnsi" w:cstheme="majorHAnsi"/>
          <w:color w:val="C0C0C0"/>
        </w:rPr>
        <w:t>36:28</w:t>
      </w:r>
      <w:proofErr w:type="gramEnd"/>
    </w:p>
    <w:p w14:paraId="191F9BF8" w14:textId="4063DA67" w:rsidR="00971AF7" w:rsidRPr="0060302D" w:rsidRDefault="0021416F">
      <w:pPr>
        <w:spacing w:after="0"/>
        <w:rPr>
          <w:rFonts w:asciiTheme="majorHAnsi" w:hAnsiTheme="majorHAnsi" w:cstheme="majorHAnsi"/>
        </w:rPr>
      </w:pPr>
      <w:r w:rsidRPr="0060302D">
        <w:rPr>
          <w:rFonts w:asciiTheme="majorHAnsi" w:hAnsiTheme="majorHAnsi" w:cstheme="majorHAnsi"/>
        </w:rPr>
        <w:t>Sam</w:t>
      </w:r>
      <w:r w:rsidR="00081552" w:rsidRPr="0060302D">
        <w:rPr>
          <w:rFonts w:asciiTheme="majorHAnsi" w:hAnsiTheme="majorHAnsi" w:cstheme="majorHAnsi"/>
        </w:rPr>
        <w:t>e</w:t>
      </w:r>
      <w:r w:rsidRPr="0060302D">
        <w:rPr>
          <w:rFonts w:asciiTheme="majorHAnsi" w:hAnsiTheme="majorHAnsi" w:cstheme="majorHAnsi"/>
        </w:rPr>
        <w:t xml:space="preserve"> here, </w:t>
      </w:r>
      <w:proofErr w:type="spellStart"/>
      <w:r w:rsidR="00351B42" w:rsidRPr="00351B42">
        <w:rPr>
          <w:rFonts w:asciiTheme="majorHAnsi" w:hAnsiTheme="majorHAnsi" w:cstheme="majorHAnsi"/>
        </w:rPr>
        <w:t>yawʌ’ko</w:t>
      </w:r>
      <w:proofErr w:type="spellEnd"/>
      <w:r w:rsidRPr="0060302D">
        <w:rPr>
          <w:rFonts w:asciiTheme="majorHAnsi" w:hAnsiTheme="majorHAnsi" w:cstheme="majorHAnsi"/>
        </w:rPr>
        <w:t>. Than</w:t>
      </w:r>
      <w:bookmarkStart w:id="0" w:name="_GoBack"/>
      <w:bookmarkEnd w:id="0"/>
      <w:r w:rsidRPr="0060302D">
        <w:rPr>
          <w:rFonts w:asciiTheme="majorHAnsi" w:hAnsiTheme="majorHAnsi" w:cstheme="majorHAnsi"/>
        </w:rPr>
        <w:t>k you very much. I appreciate you for sure for helping get this set up and good to go. And th</w:t>
      </w:r>
      <w:r w:rsidR="00081552" w:rsidRPr="0060302D">
        <w:rPr>
          <w:rFonts w:asciiTheme="majorHAnsi" w:hAnsiTheme="majorHAnsi" w:cstheme="majorHAnsi"/>
        </w:rPr>
        <w:t>at</w:t>
      </w:r>
      <w:r w:rsidRPr="0060302D">
        <w:rPr>
          <w:rFonts w:asciiTheme="majorHAnsi" w:hAnsiTheme="majorHAnsi" w:cstheme="majorHAnsi"/>
        </w:rPr>
        <w:t xml:space="preserve"> we can do this even at a distance</w:t>
      </w:r>
      <w:r w:rsidR="00081552" w:rsidRPr="0060302D">
        <w:rPr>
          <w:rFonts w:asciiTheme="majorHAnsi" w:hAnsiTheme="majorHAnsi" w:cstheme="majorHAnsi"/>
        </w:rPr>
        <w:t>, s</w:t>
      </w:r>
      <w:r w:rsidRPr="0060302D">
        <w:rPr>
          <w:rFonts w:asciiTheme="majorHAnsi" w:hAnsiTheme="majorHAnsi" w:cstheme="majorHAnsi"/>
        </w:rPr>
        <w:t xml:space="preserve">o it's pretty, </w:t>
      </w:r>
      <w:proofErr w:type="gramStart"/>
      <w:r w:rsidRPr="0060302D">
        <w:rPr>
          <w:rFonts w:asciiTheme="majorHAnsi" w:hAnsiTheme="majorHAnsi" w:cstheme="majorHAnsi"/>
        </w:rPr>
        <w:t>pretty cool</w:t>
      </w:r>
      <w:proofErr w:type="gramEnd"/>
      <w:r w:rsidR="0039322F" w:rsidRPr="0060302D">
        <w:rPr>
          <w:rFonts w:asciiTheme="majorHAnsi" w:hAnsiTheme="majorHAnsi" w:cstheme="majorHAnsi"/>
        </w:rPr>
        <w:t>, the ability to do</w:t>
      </w:r>
      <w:r w:rsidRPr="0060302D">
        <w:rPr>
          <w:rFonts w:asciiTheme="majorHAnsi" w:hAnsiTheme="majorHAnsi" w:cstheme="majorHAnsi"/>
        </w:rPr>
        <w:t xml:space="preserve"> that these days. And I appreciate everybody who's listening and checked in here at Marquette University as </w:t>
      </w:r>
      <w:r w:rsidR="00311D1D">
        <w:rPr>
          <w:rFonts w:asciiTheme="majorHAnsi" w:hAnsiTheme="majorHAnsi" w:cstheme="majorHAnsi"/>
        </w:rPr>
        <w:t xml:space="preserve">well and making </w:t>
      </w:r>
      <w:r w:rsidR="00311D1D" w:rsidRPr="00311D1D">
        <w:rPr>
          <w:rFonts w:asciiTheme="majorHAnsi" w:hAnsiTheme="majorHAnsi" w:cstheme="majorHAnsi"/>
        </w:rPr>
        <w:t>this</w:t>
      </w:r>
      <w:r w:rsidRPr="00311D1D">
        <w:rPr>
          <w:rFonts w:asciiTheme="majorHAnsi" w:hAnsiTheme="majorHAnsi" w:cstheme="majorHAnsi"/>
        </w:rPr>
        <w:t xml:space="preserve"> opportunity.</w:t>
      </w:r>
      <w:r w:rsidRPr="0060302D">
        <w:rPr>
          <w:rFonts w:asciiTheme="majorHAnsi" w:hAnsiTheme="majorHAnsi" w:cstheme="majorHAnsi"/>
        </w:rPr>
        <w:t xml:space="preserve"> And for everybody who's been taking part in not only recording this but taking out </w:t>
      </w:r>
      <w:proofErr w:type="gramStart"/>
      <w:r w:rsidRPr="0060302D">
        <w:rPr>
          <w:rFonts w:asciiTheme="majorHAnsi" w:hAnsiTheme="majorHAnsi" w:cstheme="majorHAnsi"/>
        </w:rPr>
        <w:t>all of</w:t>
      </w:r>
      <w:proofErr w:type="gramEnd"/>
      <w:r w:rsidRPr="0060302D">
        <w:rPr>
          <w:rFonts w:asciiTheme="majorHAnsi" w:hAnsiTheme="majorHAnsi" w:cstheme="majorHAnsi"/>
        </w:rPr>
        <w:t xml:space="preserve"> our mistakes so we could sound like</w:t>
      </w:r>
      <w:r w:rsidR="0095436A" w:rsidRPr="0060302D">
        <w:rPr>
          <w:rFonts w:asciiTheme="majorHAnsi" w:hAnsiTheme="majorHAnsi" w:cstheme="majorHAnsi"/>
        </w:rPr>
        <w:t xml:space="preserve"> we’re</w:t>
      </w:r>
      <w:r w:rsidRPr="0060302D">
        <w:rPr>
          <w:rFonts w:asciiTheme="majorHAnsi" w:hAnsiTheme="majorHAnsi" w:cstheme="majorHAnsi"/>
        </w:rPr>
        <w:t xml:space="preserve"> really, really awesome. </w:t>
      </w:r>
      <w:proofErr w:type="gramStart"/>
      <w:r w:rsidRPr="0060302D">
        <w:rPr>
          <w:rFonts w:asciiTheme="majorHAnsi" w:hAnsiTheme="majorHAnsi" w:cstheme="majorHAnsi"/>
        </w:rPr>
        <w:t>So</w:t>
      </w:r>
      <w:proofErr w:type="gramEnd"/>
      <w:r w:rsidRPr="0060302D">
        <w:rPr>
          <w:rFonts w:asciiTheme="majorHAnsi" w:hAnsiTheme="majorHAnsi" w:cstheme="majorHAnsi"/>
        </w:rPr>
        <w:t xml:space="preserve"> it's a nice benefit to have these things as well.</w:t>
      </w:r>
    </w:p>
    <w:p w14:paraId="6CAF30B0" w14:textId="77777777" w:rsidR="00971AF7" w:rsidRPr="0060302D" w:rsidRDefault="00971AF7">
      <w:pPr>
        <w:spacing w:after="0"/>
        <w:rPr>
          <w:rFonts w:asciiTheme="majorHAnsi" w:hAnsiTheme="majorHAnsi" w:cstheme="majorHAnsi"/>
        </w:rPr>
      </w:pPr>
    </w:p>
    <w:p w14:paraId="17EBC79A" w14:textId="77777777" w:rsidR="00971AF7" w:rsidRPr="0060302D" w:rsidRDefault="0021416F">
      <w:pPr>
        <w:spacing w:after="0"/>
        <w:rPr>
          <w:rFonts w:asciiTheme="majorHAnsi" w:hAnsiTheme="majorHAnsi" w:cstheme="majorHAnsi"/>
        </w:rPr>
      </w:pPr>
      <w:r w:rsidRPr="0060302D">
        <w:rPr>
          <w:rFonts w:asciiTheme="majorHAnsi" w:hAnsiTheme="majorHAnsi" w:cstheme="majorHAnsi"/>
          <w:b/>
        </w:rPr>
        <w:t xml:space="preserve">Samantha </w:t>
      </w:r>
      <w:proofErr w:type="gramStart"/>
      <w:r w:rsidRPr="0060302D">
        <w:rPr>
          <w:rFonts w:asciiTheme="majorHAnsi" w:hAnsiTheme="majorHAnsi" w:cstheme="majorHAnsi"/>
          <w:b/>
        </w:rPr>
        <w:t xml:space="preserve">Majhor  </w:t>
      </w:r>
      <w:r w:rsidRPr="0060302D">
        <w:rPr>
          <w:rFonts w:asciiTheme="majorHAnsi" w:hAnsiTheme="majorHAnsi" w:cstheme="majorHAnsi"/>
          <w:color w:val="C0C0C0"/>
        </w:rPr>
        <w:t>36:57</w:t>
      </w:r>
      <w:proofErr w:type="gramEnd"/>
    </w:p>
    <w:p w14:paraId="4B551591" w14:textId="2793ED0E" w:rsidR="00971AF7" w:rsidRPr="0060302D" w:rsidRDefault="0060302D">
      <w:pPr>
        <w:spacing w:after="0"/>
        <w:rPr>
          <w:rFonts w:asciiTheme="majorHAnsi" w:hAnsiTheme="majorHAnsi" w:cstheme="majorHAnsi"/>
        </w:rPr>
      </w:pPr>
      <w:proofErr w:type="spellStart"/>
      <w:r w:rsidRPr="0060302D">
        <w:rPr>
          <w:rFonts w:asciiTheme="majorHAnsi" w:hAnsiTheme="majorHAnsi" w:cstheme="majorHAnsi"/>
        </w:rPr>
        <w:t>Pidámayaye</w:t>
      </w:r>
      <w:proofErr w:type="spellEnd"/>
      <w:r w:rsidR="00311D1D">
        <w:rPr>
          <w:rFonts w:asciiTheme="majorHAnsi" w:hAnsiTheme="majorHAnsi" w:cstheme="majorHAnsi"/>
        </w:rPr>
        <w:t>!</w:t>
      </w:r>
    </w:p>
    <w:sectPr w:rsidR="00971AF7" w:rsidRPr="0060302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FFB2" w14:textId="77777777" w:rsidR="001A2935" w:rsidRDefault="001A2935">
      <w:pPr>
        <w:spacing w:after="0" w:line="240" w:lineRule="auto"/>
      </w:pPr>
      <w:r>
        <w:separator/>
      </w:r>
    </w:p>
  </w:endnote>
  <w:endnote w:type="continuationSeparator" w:id="0">
    <w:p w14:paraId="61CF933D" w14:textId="77777777" w:rsidR="001A2935" w:rsidRDefault="001A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Content>
      <w:p w14:paraId="0F12704F" w14:textId="77777777" w:rsidR="005229A5" w:rsidRDefault="005229A5" w:rsidP="00522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16B3335" w14:textId="77777777" w:rsidR="005229A5" w:rsidRDefault="005229A5" w:rsidP="00522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84E0D" w14:textId="77777777" w:rsidR="005229A5" w:rsidRDefault="0052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Content>
      <w:p w14:paraId="0F1663A0" w14:textId="77777777" w:rsidR="005229A5" w:rsidRPr="009C3AF0" w:rsidRDefault="005229A5" w:rsidP="005229A5">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F8AB1E" w14:textId="77777777" w:rsidR="005229A5" w:rsidRPr="009C3AF0" w:rsidRDefault="005229A5">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D786" w14:textId="77777777" w:rsidR="005229A5" w:rsidRDefault="0052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C577" w14:textId="77777777" w:rsidR="001A2935" w:rsidRDefault="001A2935">
      <w:pPr>
        <w:spacing w:after="0" w:line="240" w:lineRule="auto"/>
      </w:pPr>
      <w:r>
        <w:separator/>
      </w:r>
    </w:p>
  </w:footnote>
  <w:footnote w:type="continuationSeparator" w:id="0">
    <w:p w14:paraId="153ADF0F" w14:textId="77777777" w:rsidR="001A2935" w:rsidRDefault="001A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BF1F" w14:textId="77777777" w:rsidR="005229A5" w:rsidRDefault="00522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38B1" w14:textId="77777777" w:rsidR="005229A5" w:rsidRDefault="00522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7847" w14:textId="77777777" w:rsidR="005229A5" w:rsidRDefault="0052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TW1MDQyNjc1N7RQ0lEKTi0uzszPAykwrAUAP1cwpiwAAAA="/>
  </w:docVars>
  <w:rsids>
    <w:rsidRoot w:val="00B47730"/>
    <w:rsid w:val="00013C1F"/>
    <w:rsid w:val="000214D9"/>
    <w:rsid w:val="000252BB"/>
    <w:rsid w:val="00034616"/>
    <w:rsid w:val="00050A6B"/>
    <w:rsid w:val="0006063C"/>
    <w:rsid w:val="000625C3"/>
    <w:rsid w:val="00066610"/>
    <w:rsid w:val="00081552"/>
    <w:rsid w:val="00090F63"/>
    <w:rsid w:val="000945D1"/>
    <w:rsid w:val="000A47D9"/>
    <w:rsid w:val="000C5F7C"/>
    <w:rsid w:val="00100DB9"/>
    <w:rsid w:val="001151D5"/>
    <w:rsid w:val="001216B9"/>
    <w:rsid w:val="00147E19"/>
    <w:rsid w:val="0015074B"/>
    <w:rsid w:val="00177170"/>
    <w:rsid w:val="001A2935"/>
    <w:rsid w:val="001A75B7"/>
    <w:rsid w:val="001C3480"/>
    <w:rsid w:val="001D687B"/>
    <w:rsid w:val="001F42DC"/>
    <w:rsid w:val="0020609D"/>
    <w:rsid w:val="0021416F"/>
    <w:rsid w:val="002260A1"/>
    <w:rsid w:val="0023489D"/>
    <w:rsid w:val="00272FBE"/>
    <w:rsid w:val="0029639D"/>
    <w:rsid w:val="002B7CEF"/>
    <w:rsid w:val="002E06BE"/>
    <w:rsid w:val="002F721C"/>
    <w:rsid w:val="00304915"/>
    <w:rsid w:val="00311D1D"/>
    <w:rsid w:val="00326F90"/>
    <w:rsid w:val="00351B42"/>
    <w:rsid w:val="0035211D"/>
    <w:rsid w:val="00372442"/>
    <w:rsid w:val="00376017"/>
    <w:rsid w:val="0038356C"/>
    <w:rsid w:val="0039322F"/>
    <w:rsid w:val="003A3CE6"/>
    <w:rsid w:val="003B6B53"/>
    <w:rsid w:val="003C3EF3"/>
    <w:rsid w:val="003E5395"/>
    <w:rsid w:val="004167D0"/>
    <w:rsid w:val="00440078"/>
    <w:rsid w:val="00460B97"/>
    <w:rsid w:val="00493046"/>
    <w:rsid w:val="004A4ED8"/>
    <w:rsid w:val="004A641F"/>
    <w:rsid w:val="004B593C"/>
    <w:rsid w:val="004E1712"/>
    <w:rsid w:val="004F3BC1"/>
    <w:rsid w:val="005229A5"/>
    <w:rsid w:val="00536D15"/>
    <w:rsid w:val="00544089"/>
    <w:rsid w:val="0055341D"/>
    <w:rsid w:val="005709B9"/>
    <w:rsid w:val="00586DFF"/>
    <w:rsid w:val="005A6434"/>
    <w:rsid w:val="005B460C"/>
    <w:rsid w:val="005B4684"/>
    <w:rsid w:val="005C4319"/>
    <w:rsid w:val="0060302D"/>
    <w:rsid w:val="0061501F"/>
    <w:rsid w:val="00624F13"/>
    <w:rsid w:val="00636E03"/>
    <w:rsid w:val="006A2B8B"/>
    <w:rsid w:val="006A309D"/>
    <w:rsid w:val="006A3A41"/>
    <w:rsid w:val="006B63A6"/>
    <w:rsid w:val="006D131E"/>
    <w:rsid w:val="006E2A8C"/>
    <w:rsid w:val="006F06DD"/>
    <w:rsid w:val="006F2611"/>
    <w:rsid w:val="006F6B33"/>
    <w:rsid w:val="007013F7"/>
    <w:rsid w:val="00723E4C"/>
    <w:rsid w:val="00723F22"/>
    <w:rsid w:val="00766700"/>
    <w:rsid w:val="007749AF"/>
    <w:rsid w:val="00794EBC"/>
    <w:rsid w:val="007B19EB"/>
    <w:rsid w:val="007F3335"/>
    <w:rsid w:val="007F6A0F"/>
    <w:rsid w:val="00807C11"/>
    <w:rsid w:val="008136EC"/>
    <w:rsid w:val="0081541A"/>
    <w:rsid w:val="0082233E"/>
    <w:rsid w:val="00822DB7"/>
    <w:rsid w:val="008519EF"/>
    <w:rsid w:val="00873C91"/>
    <w:rsid w:val="00875A8F"/>
    <w:rsid w:val="00880E68"/>
    <w:rsid w:val="00883B92"/>
    <w:rsid w:val="00894F53"/>
    <w:rsid w:val="008952F9"/>
    <w:rsid w:val="008A1195"/>
    <w:rsid w:val="008C1B37"/>
    <w:rsid w:val="00922A4D"/>
    <w:rsid w:val="0092345A"/>
    <w:rsid w:val="00926A40"/>
    <w:rsid w:val="00930F33"/>
    <w:rsid w:val="0095436A"/>
    <w:rsid w:val="00954739"/>
    <w:rsid w:val="009642BC"/>
    <w:rsid w:val="00966464"/>
    <w:rsid w:val="00971AF7"/>
    <w:rsid w:val="009814B6"/>
    <w:rsid w:val="00986D75"/>
    <w:rsid w:val="009C3AF0"/>
    <w:rsid w:val="009E78B9"/>
    <w:rsid w:val="009F17DC"/>
    <w:rsid w:val="00A1093A"/>
    <w:rsid w:val="00A12EE5"/>
    <w:rsid w:val="00A65183"/>
    <w:rsid w:val="00A87040"/>
    <w:rsid w:val="00A91F4C"/>
    <w:rsid w:val="00AA1D8D"/>
    <w:rsid w:val="00B12756"/>
    <w:rsid w:val="00B2031E"/>
    <w:rsid w:val="00B30753"/>
    <w:rsid w:val="00B415A1"/>
    <w:rsid w:val="00B47730"/>
    <w:rsid w:val="00B62A0D"/>
    <w:rsid w:val="00B7521A"/>
    <w:rsid w:val="00B90C6B"/>
    <w:rsid w:val="00BA32CC"/>
    <w:rsid w:val="00BA4C2B"/>
    <w:rsid w:val="00BC4292"/>
    <w:rsid w:val="00BD0140"/>
    <w:rsid w:val="00C10E19"/>
    <w:rsid w:val="00C24502"/>
    <w:rsid w:val="00C3194B"/>
    <w:rsid w:val="00C4328C"/>
    <w:rsid w:val="00C52038"/>
    <w:rsid w:val="00C56902"/>
    <w:rsid w:val="00CA15D0"/>
    <w:rsid w:val="00CB0664"/>
    <w:rsid w:val="00CD2AAF"/>
    <w:rsid w:val="00CE07FD"/>
    <w:rsid w:val="00CE0A28"/>
    <w:rsid w:val="00D5209F"/>
    <w:rsid w:val="00D57E81"/>
    <w:rsid w:val="00D63805"/>
    <w:rsid w:val="00D65DD8"/>
    <w:rsid w:val="00D662F6"/>
    <w:rsid w:val="00D71129"/>
    <w:rsid w:val="00DA2AAB"/>
    <w:rsid w:val="00DD1C62"/>
    <w:rsid w:val="00E2158D"/>
    <w:rsid w:val="00E571DE"/>
    <w:rsid w:val="00E93551"/>
    <w:rsid w:val="00EB7233"/>
    <w:rsid w:val="00ED2353"/>
    <w:rsid w:val="00ED3244"/>
    <w:rsid w:val="00EF443C"/>
    <w:rsid w:val="00F16B6F"/>
    <w:rsid w:val="00F243AA"/>
    <w:rsid w:val="00F45458"/>
    <w:rsid w:val="00F57BAD"/>
    <w:rsid w:val="00F765CE"/>
    <w:rsid w:val="00FC693F"/>
    <w:rsid w:val="00FD0A05"/>
    <w:rsid w:val="00FE1EDF"/>
    <w:rsid w:val="00FE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EBB9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B415A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C4292"/>
    <w:rPr>
      <w:sz w:val="16"/>
      <w:szCs w:val="16"/>
    </w:rPr>
  </w:style>
  <w:style w:type="paragraph" w:styleId="CommentText">
    <w:name w:val="annotation text"/>
    <w:basedOn w:val="Normal"/>
    <w:link w:val="CommentTextChar"/>
    <w:uiPriority w:val="99"/>
    <w:semiHidden/>
    <w:unhideWhenUsed/>
    <w:rsid w:val="00BC4292"/>
    <w:pPr>
      <w:spacing w:line="240" w:lineRule="auto"/>
    </w:pPr>
    <w:rPr>
      <w:sz w:val="20"/>
      <w:szCs w:val="20"/>
    </w:rPr>
  </w:style>
  <w:style w:type="character" w:customStyle="1" w:styleId="CommentTextChar">
    <w:name w:val="Comment Text Char"/>
    <w:basedOn w:val="DefaultParagraphFont"/>
    <w:link w:val="CommentText"/>
    <w:uiPriority w:val="99"/>
    <w:semiHidden/>
    <w:rsid w:val="00BC4292"/>
    <w:rPr>
      <w:sz w:val="20"/>
      <w:szCs w:val="20"/>
    </w:rPr>
  </w:style>
  <w:style w:type="paragraph" w:styleId="CommentSubject">
    <w:name w:val="annotation subject"/>
    <w:basedOn w:val="CommentText"/>
    <w:next w:val="CommentText"/>
    <w:link w:val="CommentSubjectChar"/>
    <w:uiPriority w:val="99"/>
    <w:semiHidden/>
    <w:unhideWhenUsed/>
    <w:rsid w:val="00BC4292"/>
    <w:rPr>
      <w:b/>
      <w:bCs/>
    </w:rPr>
  </w:style>
  <w:style w:type="character" w:customStyle="1" w:styleId="CommentSubjectChar">
    <w:name w:val="Comment Subject Char"/>
    <w:basedOn w:val="CommentTextChar"/>
    <w:link w:val="CommentSubject"/>
    <w:uiPriority w:val="99"/>
    <w:semiHidden/>
    <w:rsid w:val="00BC4292"/>
    <w:rPr>
      <w:b/>
      <w:bCs/>
      <w:sz w:val="20"/>
      <w:szCs w:val="20"/>
    </w:rPr>
  </w:style>
  <w:style w:type="paragraph" w:styleId="BalloonText">
    <w:name w:val="Balloon Text"/>
    <w:basedOn w:val="Normal"/>
    <w:link w:val="BalloonTextChar"/>
    <w:uiPriority w:val="99"/>
    <w:semiHidden/>
    <w:unhideWhenUsed/>
    <w:rsid w:val="00BC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83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ED02-F3C1-409B-A55F-056DF674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1</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Wawrzyniak, Elizabeth</cp:lastModifiedBy>
  <cp:revision>3</cp:revision>
  <dcterms:created xsi:type="dcterms:W3CDTF">2020-07-20T20:30:00Z</dcterms:created>
  <dcterms:modified xsi:type="dcterms:W3CDTF">2020-07-22T20:15:00Z</dcterms:modified>
  <cp:category/>
</cp:coreProperties>
</file>